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7f82" w14:textId="ee47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қоршаған ортаға эмиссиялар үшін 2015 жылға арналған төлемақы ставкалары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облысық мәслихатының 2014 жылғы 11 желтоқсандағы № 21/310 шешімі. Маңғыстау облысы Әділет департаментінде 2015 жылғы 16 қаңтарда № 2592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төленетiн басқа да мiндеттi төлемдер туралы (Салық Кодексi)» 2008 жылғы 10 желтоқсандағы Қазақстан Республикасының № 99-IV Кодексiнiң </w:t>
      </w:r>
      <w:r>
        <w:rPr>
          <w:rFonts w:ascii="Times New Roman"/>
          <w:b w:val="false"/>
          <w:i w:val="false"/>
          <w:color w:val="000000"/>
          <w:sz w:val="28"/>
        </w:rPr>
        <w:t>495-бабына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және өзін-өзі басқару туралы» 2001 жылғы 23 қаңтардағы Қазақстан Республикасының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бойынша қоршаған ортаға эмиссиялар үшiн 2015 жылға арналған төлемақы ставкалары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облыстық мәслихаты аппаратының басшысы (Д.Сейбағытов) осы шешімнің әділет органдарында мемлекеттік тіркелуін, «Әділет»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Сессия төрағасы                          Б. Сарман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 Жүсіпов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«КЕЛIСIЛДI»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комитеті Маңғыстау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А.Б. Тілегенов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желтоқсан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 Мұнай-газ кешеніндегі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экологиялық реттеу,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экология департаменті»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Е.Қ. Умаров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желтоқсан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ресурстар және табиғат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уақытша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Б.Д. Ұлықпанов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желтоқсан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21/310 шешіміне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 қоршаған ортаға эмиссиялар</w:t>
      </w:r>
      <w:r>
        <w:br/>
      </w:r>
      <w:r>
        <w:rPr>
          <w:rFonts w:ascii="Times New Roman"/>
          <w:b/>
          <w:i w:val="false"/>
          <w:color w:val="000000"/>
        </w:rPr>
        <w:t>
үшін 2015 жылға арналған төлемақы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Тұрақты көздерден ластағыш заттардың шығарындылары үшін төлемақы ставкалары мыналарды құрайды: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873"/>
        <w:gridCol w:w="3886"/>
        <w:gridCol w:w="3677"/>
      </w:tblGrid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 үшін төлемақы ставкалары (АЕК)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тотықтары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тотықтары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 және күл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 және оның қосындылары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Күкіртсутек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тотықтары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валентті хром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тотықтары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Қазақстан Республикасының заңнамасында белгіленген тәртіппен жүзеге асырылатын алауларда ілеспе және (немесе) табиғи газды жағудан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826"/>
        <w:gridCol w:w="4614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диоксиды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диоксиды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 сутегі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Қозғалмалы көздерден атмосфералық ауаға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6842"/>
        <w:gridCol w:w="4595"/>
      </w:tblGrid>
      <w:tr>
        <w:trPr>
          <w:trHeight w:val="75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1 тоннасы үшін ставка (АЕК)</w:t>
            </w:r>
          </w:p>
        </w:tc>
      </w:tr>
      <w:tr>
        <w:trPr>
          <w:trHeight w:val="37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9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75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Сұйытылған, сығылған газ, керосин үшін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6913"/>
        <w:gridCol w:w="4654"/>
      </w:tblGrid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Нитриттар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Оттегіне биологиялық сұраныс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аммоний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Нитраттар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темір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Сульфаттар (анион)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Өлшенген заттар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бетүсті-белсенді заттар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Хлоридтер (анион)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Өндіріс және тұтыну қалдықтарын орналастырғаны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7512"/>
        <w:gridCol w:w="2162"/>
        <w:gridCol w:w="1880"/>
      </w:tblGrid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ставкалары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гигабек-керель (Гбк) үшін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пен тұтынудың қалдықтарын полигондарда, жинақтауыштарда, санкцияланған үйінділерде және арнайы берілген орындарда орналастырғаны үшін: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(тұрмыстық қатты қалдықтар, тазарту құрылғыларының кәріздік тұнбасы)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Қауіптілік деңгейін ескере отырып, өнеркәсіптік қалдықтар: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«қызыл»тізім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«жақұт» тізім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«жасыл» тізім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сыныпталмағандар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Бұдан басқа: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аршынды жыныстар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жанас таужыныстары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қалдықтары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шлактар, шламдар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 мен күлшлактар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қалдықтары, оның ішінде көң, құс саңғырығы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 қалдықтарды орналастырғаны үшін, гигабеккерельмен (Гбк):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Трансуранды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Альфа-радиоактивті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Бета-радиоактивті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Шынақты радиоактивті көздер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5-1. Күкіртті орналастырғаны үшін төлемақы ствакалары бір тонна үшін 7,54 АЕК-ті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Мынадай коэффициенттер: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коммуналдық қызметтер көрсету кезінде түзілетін эмиссия көлемі үшін табиғи монополия субъектілері мен Қазақстан Республикасының энергия өндіруші ұйымдары үшін осы шешімде белгіленген төлемақы ставкаларына: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 – 0,3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4-тармақта – 0,43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1.3.5.-жолында – 0,05 коэффициенті.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коммуналдық қалдықтарды орналастыруды жүзеге асыратын полигондар үшін тұрғылықты жері бойынша жеке тұлғалардан жиналған тұрмыстық қатты қалдықтардың көлемі үшін 5-тармақтың 1.1.-жолында белгіленген төлемақы ставкасына 0,2 коэффициенті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6-тармағында көзделген коэффициенттер қоршаған ортаға эмиссиялардың нормативтерден тыс көлемі үшін төленетін төлемақыға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Белгіленген лимиттерден асып түскен қоршаған ортаға эмиссия үшін осы шешімде белгіленген төлемақы ставкалары он есеге ұлғаяды.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