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9478" w14:textId="6739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қаласының әкімдігінің 2014 жылғы 6 қаңтардағы № 1 "2014 жылға Ақтау қаласында  қоғамдық жұмыстарды ұйымдастыру және қаржыландыру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2014 жылғы 26 мамырдағы № 757 қаулысы. Маңғыстау облысының Әділет департаментінде 2014 жылғы 24 маусымда № 2453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Қазақстан Республикасының Заңдарына, «Халықты жұмыспен қамту туралы» Қазақстан Республикасының 2001 жылғы 23 қаңтардағы Заңын іске асыру жөніндегі шаралар туралы»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 сәйкес және Маңғыстау облысының әділет департаментінің 12.03.2014 жылғы № 02-17-567 ұсынысына сәйкес, Ақтау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Ақтау қаласының әкімдігінің 2014 жылғы 6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«2014 жылға Ақтау қаласында қоғамдық жұмыстарды ұйымдастыру және қаржыландыру туралы» (нормативтік құқықтық актілерді мемлекеттік тіркеу Тізілімінде № 2342 болып тіркелген, 2014 жылғы 1 ақпандағы № 20-21(8530) «Маңғыстау» газетінде жарияланған) қаулысына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қаулының 6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тармағы жаңа редакцияда жазылсын: «6. Осы қаулы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«Ақтау қалалық жұмыспен қамту және әлеуметтік бағдарламалар бөлімі» мемлекеттік мекемесі (Г.Н. Хайрлиева) осы қаулының Маңғыстау облысының әділет департаментінде мемлекеттік тіркелгеннен кейін, оның «Әділет» ақпараттық-құқықтық жүйесінде және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Р.Т. Елтизаровқа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 </w:t>
      </w:r>
      <w:r>
        <w:rPr>
          <w:rFonts w:ascii="Times New Roman"/>
          <w:b w:val="false"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 әкімі                              Е. Жаңбыршин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«Ақтау қалалық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бағдарламалар бөлімі»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Г.Н. Хайрлиева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мамыр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«Ақтау қалалық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мамыр 2014 жыл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Ақтау қаласының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мамыр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757 қаулысына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қоғамдық жұмыстар жүргізілетін ұйымдардың тізбесі, қоғамдық жұмыстардың түрлері және көлемі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3443"/>
        <w:gridCol w:w="1706"/>
        <w:gridCol w:w="1526"/>
        <w:gridCol w:w="2902"/>
        <w:gridCol w:w="2790"/>
        <w:gridCol w:w="1707"/>
        <w:gridCol w:w="1505"/>
      </w:tblGrid>
      <w:tr>
        <w:trPr>
          <w:trHeight w:val="26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атаулары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 сұраныс 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дық 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тарға ұсыныс 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жұмыстың түрлері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 және нақты жағдайлары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дың еңбек-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(ең төменгі жалақы-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1,5 мөлше-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рінде (теңге)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 көз-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дері</w:t>
            </w:r>
          </w:p>
        </w:tc>
      </w:tr>
      <w:tr>
        <w:trPr>
          <w:trHeight w:val="2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1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Қаржы министрлігі Салық комитетінің Маңғыстау облысы бойын-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 Салық департаменті-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Ақтау қаласы бойынша Салық басқармасы"мемлекеттік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Хабарламаларды таратушы агенттер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10 000-ға дейін хабарлама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900" w:hRule="atLeast"/>
        </w:trPr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Ақтау қаласының ішкі істер басқармасы"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бекітілген аумақтың қараушысы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учаскелік полиция пункттері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 тазалаушы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учаскелік полиция пункттерін тазалау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23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ішкі істер департаменті"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3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5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Ішкі істер департаменті-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 Оралмандарды бейімдеу және кіріктіру орталығы (Ақтау қаласы)"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6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қаласының қорғаныс істер жөніндегі басқармасы"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3000-ға дейін шақыру қағаздары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13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әділет департаменті"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13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Еңбек және халықты әлеуметтік қорғау министрлігі Бақылау және әлеуметтік қорғау Комитетінің Маңғыстау облысы бойынша бақылау және әлеуметтік қорғау департаменті"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108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төтенше жағдайлар министрлігінің Маңғыстау облысының төтенше жағдайлар департаменті" мемлекеттік мекемесі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жедел құжаттарды жеткізу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15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зейнетақы төлеу жөніндегі орталықтың Маңғыстау облыстық филиалы 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166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Маңғыстау облысының энергетика және тұрғын үй-коммуналдық шаруашылық басқармасы"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4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Маңғыстау облыстық орман және аңшылық шаруашылығы аумақтық инспекциясы"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13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Республикасы бәсекелестікті қорғау агенттігінің (монополияға қарсы агенттік) Атырау және Маңғыстау облыстары бойынша өңіраралық инспекциясы" мемлекеттік мекемесі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12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Қазақстан Республикасы мемлекеттік қызмет істері бойынша Агенттігінің Маңғыстау облысы бойынша басқармасы"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127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Маңғыстау облыстық мәдениет және тілдерді дамыту басқармасы"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5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білім басқармасының балалар баспанасы"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жедел құжаттарды жеткізу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9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партиясы" қоғамдық бірлестігінің Маңғыстау облыстық филиалы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жедел құжаттарды жеткізу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14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 әкімінің аппараты"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9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партиясы" қоғамдық бірлестігінің Ақтау қалалық филиалы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жедел құжаттарды жеткізу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қаласы әкімінің аппараты"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8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"Өмірзақ ауылы әкімінің аппараты"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жедел құжаттарды жеткізу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13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жер қатынастары бөлімі"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14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экономика және бюджеттік жоспарлау бөлімі"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13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қаржы бөлімі"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13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тұрғын-үй коммуналдық шаруашылығы"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159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жұмыспен қамту және әлеуметтік бағдарламалар бөлімі"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3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4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ішкі саясат бөлімі"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16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сәулет және қала құрылысы бөлімі"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13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дене шынықтыру және спорт бөлімі"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13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білім бөлімі"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13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мәдениет және тілдерді дамыту бөлімі"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5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мамандырылған табиғат қорғау прокуратурасы"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жедел құжаттарды жеткізу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10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Бас прокуратурасының Құқықтық статистика және арнайы есепке алу жөніндегі Комитетінің Маңғыстау облысы бойынша басқармасы"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жедел құжаттарды жеткізу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51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гарнизонының әскери соты"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жедел құжаттарды жеткізу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4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"Маңғыстау облысы Ақтау қаласының № 2 соты" мемлекеттік мекемесі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7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 сот актілерін орындау департаменті"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жедел құжаттарды жеткізу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15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жоғарғы соты жанындағы соттардың қызметін қамтамасыз ету департаментінің (Қазақстан Республикасы жоғарғы соты аппаратының) Маңғыстау облыстық сотының кеңсесі"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жедел құжаттарды жеткізу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9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мамандырылған ауданаралық экономикалық соты"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жедел құжаттарды жеткізу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5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прокуратурасы"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жедел құжаттарды жеткізу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57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мамандырылған әкімшілік соты"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жедел құжаттарды жеткізу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7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кәсіпкерлік, ауыл шаруашылығы және ветеринария бөлімі"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жедел құжаттарды жеткізу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133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"Каспий жылу,су арнасы" мемлекеттік коммуналдық кәсіпорыны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7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 зағиптар қоғамы" қоғамдық бірлестігінің Маңғыстау облыстық басқармасы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маманға құжаттарды компьютерге енгізуге көмектесу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6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"Саған сенемін" қоғамдық бірлестігі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маманға мүмкіндігі шектеулі балаларды күтуге көмектесу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еңбек басқармасы"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100-ге дейін жедел құжаттарды жеткізу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132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қылмыстық істер жөніндегі мамандырылған ауданаралық соты"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130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жолаушылар көлігі және автомобиль жолдары бөлімі"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14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құрылыс бөлімі"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156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облыстық прокуратурасы"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180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төтенше жағдайлар министрлігі Маңғыстау облысы төтенше жағдайлар департаментінің "Өрт сөндіру және авариялық құтқару жұмыстары қызметі"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4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42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жастар саясаты мәселері басқармасы"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135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 төтенше жағдайлар департаментінің судан құтқару қызметі" мемлекеттік мекемесі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145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"Рада - Ақтау" қоры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көмекшісі, техникалық жұмыс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құжаттармен жұмыс жасауға көмектесу, айына 250-ге дейін құжаттарды жинау және тіркеу, істерді мұрағатқа тапсыру және басқа да жұмыстар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лікті бюджет</w:t>
            </w:r>
          </w:p>
        </w:tc>
      </w:tr>
      <w:tr>
        <w:trPr>
          <w:trHeight w:val="5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