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acb0" w14:textId="089a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әкімдігінің 2014 жылғы 6 қаңтардағы № 26 "2014 жылға Ақтау қаласы бойынша халықтың нысаналы топтарына жататын адамдардың қосымша тізбесін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26 мамырдағы № 740 қаулысы. Маңғыстау облысының Әділет департаментінде 2014 жылғы 24 маусымда № 2454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 сәйкес және Маңғыстау облысының әділет департаментінің 12.03.2014 жылғы № 02-17-567 ұсынысына сәйкес, қала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қаласының әкімдігінің 2014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«2014 жылға Ақтау қаласы бойынша халықтың нысаналы топтарына жататын адамдардың қосымша тізбесін белгілеу туралы» (нормативтік құқықтық актілерді мемлекеттік тіркеу Тізілімінде № 2343 болып тіркелген, 2014 жылғы 1 ақпандағы № 20-21(8530) «Маңғыстау» газетінде жарияланған) қаулысына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қаулының 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 бөлімі» мемлекеттік мекемесі (Г.Н. Хайрлиева) осы қаулының Маңғыстау облысының әділет департаментінде мемлекеттік тіркелгеннен кейін, оның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әкiмiнiң орынбасары Р.Т. Елтизаровқа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әкiмi                              Е. Жаңбыршин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«Ақтау қалалық жұмыспен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қамту және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мамыр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