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f4e2f" w14:textId="b0f4e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облысы Жаңаөзен қаласының Теңге, Қызылсай, Рахат және Кендірлі ауылдарының жергілікті қоғамдастықтың бөлек жиындарын өткізудің және жергілікті қоғамдастық жиынына қатысу үшін ауыл, шағын аудан, көше, көппәтерлі тұрғын үй тұрғындары өкілдерінің санын айқындаудың тәртібін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Жаңаөзен қаласы мәслихатының 2014 жылғы 16 мамырдағы № 28/233 шешімі. Маңғыстау облысының Әділет департаментінде 2014 жылғы 18 маусымда № 2450 болып тіркелді. Күші жойылды-Маңғыстау облысы Жаңаөзен қалалық мәслихатының 2023 жылғы 6 желтоқсандағы № 9/83 шешімімен</w:t>
      </w:r>
    </w:p>
    <w:p>
      <w:pPr>
        <w:spacing w:after="0"/>
        <w:ind w:left="0"/>
        <w:jc w:val="both"/>
      </w:pPr>
      <w:bookmarkStart w:name="z1" w:id="0"/>
      <w:r>
        <w:rPr>
          <w:rFonts w:ascii="Times New Roman"/>
          <w:b w:val="false"/>
          <w:i w:val="false"/>
          <w:color w:val="ff0000"/>
          <w:sz w:val="28"/>
        </w:rPr>
        <w:t xml:space="preserve">
      Ескерту. Күші жойылды- Маңғыстау облысы Жаңаөзен қалалық мәслихатының 06.12.2023 </w:t>
      </w:r>
      <w:r>
        <w:rPr>
          <w:rFonts w:ascii="Times New Roman"/>
          <w:b w:val="false"/>
          <w:i w:val="false"/>
          <w:color w:val="ff0000"/>
          <w:sz w:val="28"/>
        </w:rPr>
        <w:t>№ 9/83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End w:id="0"/>
    <w:p>
      <w:pPr>
        <w:spacing w:after="0"/>
        <w:ind w:left="0"/>
        <w:jc w:val="both"/>
      </w:pPr>
      <w:r>
        <w:rPr>
          <w:rFonts w:ascii="Times New Roman"/>
          <w:b w:val="false"/>
          <w:i w:val="false"/>
          <w:color w:val="000000"/>
          <w:sz w:val="28"/>
        </w:rPr>
        <w:t xml:space="preserve">
      Ескерту. Тақырыбы жаңа редакцияда - Маңғыстау облысы Жаңаөзен қалалық мәслихатының 14.04.2022 </w:t>
      </w:r>
      <w:r>
        <w:rPr>
          <w:rFonts w:ascii="Times New Roman"/>
          <w:b w:val="false"/>
          <w:i w:val="false"/>
          <w:color w:val="000000"/>
          <w:sz w:val="28"/>
        </w:rPr>
        <w:t>№ 17/138</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РҚАО-ның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000000"/>
          <w:sz w:val="28"/>
        </w:rPr>
        <w:t xml:space="preserve">
      Ескерту. Тақырыпта және бүкіл мәтін бойынша "Тенге" деген сөз "Теңге" деген сөзбен ауыстырылды - Маңғыстау облысы Жаңаөзен қалалық  мәслихатының 26.10.2015 </w:t>
      </w:r>
      <w:r>
        <w:rPr>
          <w:rFonts w:ascii="Times New Roman"/>
          <w:b w:val="false"/>
          <w:i w:val="false"/>
          <w:color w:val="000000"/>
          <w:sz w:val="28"/>
        </w:rPr>
        <w:t>№ 43/356</w:t>
      </w:r>
      <w:r>
        <w:rPr>
          <w:rFonts w:ascii="Times New Roman"/>
          <w:b w:val="false"/>
          <w:i w:val="false"/>
          <w:color w:val="000000"/>
          <w:sz w:val="28"/>
        </w:rPr>
        <w:t xml:space="preserve"> шешімімен(жарияланған күнінен кейін күнтізбелік он күн өткен соң қолданысқа енгізіледі).</w:t>
      </w:r>
    </w:p>
    <w:bookmarkStart w:name="z35" w:id="1"/>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Заңына, Қазақстан Республикасы Үкіметінің 2013 жылғы 18 қазандағы </w:t>
      </w:r>
      <w:r>
        <w:rPr>
          <w:rFonts w:ascii="Times New Roman"/>
          <w:b w:val="false"/>
          <w:i w:val="false"/>
          <w:color w:val="000000"/>
          <w:sz w:val="28"/>
        </w:rPr>
        <w:t>№ 1106</w:t>
      </w:r>
      <w:r>
        <w:rPr>
          <w:rFonts w:ascii="Times New Roman"/>
          <w:b w:val="false"/>
          <w:i w:val="false"/>
          <w:color w:val="000000"/>
          <w:sz w:val="28"/>
        </w:rPr>
        <w:t xml:space="preserve"> "Жергілікті қоғамдастықтың бөлек жиындарын өткізудің үлгі қағидаларын бекіту туралы" қаулысына сәйкес, Жаңаөзен қалалық мәслихаты ШЕШТІ</w:t>
      </w:r>
      <w:r>
        <w:rPr>
          <w:rFonts w:ascii="Times New Roman"/>
          <w:b/>
          <w:i w:val="false"/>
          <w:color w:val="000000"/>
          <w:sz w:val="28"/>
        </w:rPr>
        <w:t>:</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Кіріспесі жаңа редакцияда - Маңғыстау облысы Жаңаөзен қалалық мәслихатының 14.04.2022 </w:t>
      </w:r>
      <w:r>
        <w:rPr>
          <w:rFonts w:ascii="Times New Roman"/>
          <w:b w:val="false"/>
          <w:i w:val="false"/>
          <w:color w:val="000000"/>
          <w:sz w:val="28"/>
        </w:rPr>
        <w:t>№ 17/138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1. Қоса беріліп отырған Маңғыстау облысы Жаңаөзен қаласының Теңге, Қызылсай, Рахат және Кендірлі ауылдарының жергілікті қоғамдастықтың бөлек жиындарын өткізудің және жергілікті қоғамдастық жиынына қатысу үшін ауыл, шағын аудан, көше, көппәтерлі тұрғын үй тұрғындары өкілдерінің санын айқындаудың тәртібі бекітілсін.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Маңғыстау облысы Жаңаөзен қалалық мәслихатының 14.04.2022 </w:t>
      </w:r>
      <w:r>
        <w:rPr>
          <w:rFonts w:ascii="Times New Roman"/>
          <w:b w:val="false"/>
          <w:i w:val="false"/>
          <w:color w:val="000000"/>
          <w:sz w:val="28"/>
        </w:rPr>
        <w:t>№ 17/138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Алынып тасталды-. Маңғыстау облысы Жаңаөзен қалалық  мәслихатының 18.07.2017 </w:t>
      </w:r>
      <w:r>
        <w:rPr>
          <w:rFonts w:ascii="Times New Roman"/>
          <w:b w:val="false"/>
          <w:i w:val="false"/>
          <w:color w:val="000000"/>
          <w:sz w:val="28"/>
        </w:rPr>
        <w:t>№ 11/139</w:t>
      </w:r>
      <w:r>
        <w:rPr>
          <w:rFonts w:ascii="Times New Roman"/>
          <w:b w:val="false"/>
          <w:i w:val="false"/>
          <w:color w:val="ff0000"/>
          <w:sz w:val="28"/>
        </w:rPr>
        <w:t xml:space="preserve"> шешімімен(алғашқы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xml:space="preserve">
      3. Жаңаөзен қалалық мәслихатының аппарат басшысы (И.Орынбеков) осы шешімнің әділет органдарында мемлекеттік тіркелуін, оның бұқаралық ақпарат құралдарында ресми жариялануын және "Әділет" ақпараттық-құқықтық жүйесінде орналасуын қамтамасыз етсін. </w:t>
      </w:r>
    </w:p>
    <w:bookmarkEnd w:id="3"/>
    <w:bookmarkStart w:name="z5" w:id="4"/>
    <w:p>
      <w:pPr>
        <w:spacing w:after="0"/>
        <w:ind w:left="0"/>
        <w:jc w:val="both"/>
      </w:pPr>
      <w:r>
        <w:rPr>
          <w:rFonts w:ascii="Times New Roman"/>
          <w:b w:val="false"/>
          <w:i w:val="false"/>
          <w:color w:val="000000"/>
          <w:sz w:val="28"/>
        </w:rPr>
        <w:t>
      4. Осы шешімнің орындалуына бақылау жасау Жаңаөзен қалалық мәслихатының аппарат басшысы (И.Орынбековке) жүктелсін.</w:t>
      </w:r>
    </w:p>
    <w:bookmarkEnd w:id="4"/>
    <w:bookmarkStart w:name="z6" w:id="5"/>
    <w:p>
      <w:pPr>
        <w:spacing w:after="0"/>
        <w:ind w:left="0"/>
        <w:jc w:val="both"/>
      </w:pPr>
      <w:r>
        <w:rPr>
          <w:rFonts w:ascii="Times New Roman"/>
          <w:b w:val="false"/>
          <w:i w:val="false"/>
          <w:color w:val="000000"/>
          <w:sz w:val="28"/>
        </w:rPr>
        <w:t xml:space="preserve">
      5. Осы </w:t>
      </w:r>
      <w:r>
        <w:rPr>
          <w:rFonts w:ascii="Times New Roman"/>
          <w:b w:val="false"/>
          <w:i w:val="false"/>
          <w:color w:val="000000"/>
          <w:sz w:val="28"/>
        </w:rPr>
        <w:t>шешім</w:t>
      </w:r>
      <w:r>
        <w:rPr>
          <w:rFonts w:ascii="Times New Roman"/>
          <w:b w:val="false"/>
          <w:i w:val="false"/>
          <w:color w:val="000000"/>
          <w:sz w:val="28"/>
        </w:rPr>
        <w:t xml:space="preserve"> әділет органдарында мемлекеттік тіркелген күнінен бастап күшіне енеді және ол алғашқы ресми жарияланған күнінен кейін күнтізбелік он күн өткен соң қолданысқа енгізіледі.</w:t>
      </w:r>
    </w:p>
    <w:bookmarkEnd w:id="5"/>
    <w:bookmarkStart w:name="z36" w:id="6"/>
    <w:p>
      <w:pPr>
        <w:spacing w:after="0"/>
        <w:ind w:left="0"/>
        <w:jc w:val="both"/>
      </w:pPr>
      <w:r>
        <w:rPr>
          <w:rFonts w:ascii="Times New Roman"/>
          <w:b w:val="false"/>
          <w:i w:val="false"/>
          <w:color w:val="000000"/>
          <w:sz w:val="28"/>
        </w:rPr>
        <w:t xml:space="preserve">
      </w:t>
      </w:r>
      <w:r>
        <w:rPr>
          <w:rFonts w:ascii="Times New Roman"/>
          <w:b w:val="false"/>
          <w:i/>
          <w:color w:val="000000"/>
          <w:sz w:val="28"/>
        </w:rPr>
        <w:t>Сессия төрағасы                         Н.Нұрболғанов</w:t>
      </w:r>
    </w:p>
    <w:bookmarkEnd w:id="6"/>
    <w:bookmarkStart w:name="z37" w:id="7"/>
    <w:p>
      <w:pPr>
        <w:spacing w:after="0"/>
        <w:ind w:left="0"/>
        <w:jc w:val="both"/>
      </w:pPr>
      <w:r>
        <w:rPr>
          <w:rFonts w:ascii="Times New Roman"/>
          <w:b w:val="false"/>
          <w:i w:val="false"/>
          <w:color w:val="000000"/>
          <w:sz w:val="28"/>
        </w:rPr>
        <w:t xml:space="preserve">
      </w:t>
      </w:r>
      <w:r>
        <w:rPr>
          <w:rFonts w:ascii="Times New Roman"/>
          <w:b w:val="false"/>
          <w:i/>
          <w:color w:val="000000"/>
          <w:sz w:val="28"/>
        </w:rPr>
        <w:t>Қалалық мәслихат</w:t>
      </w:r>
    </w:p>
    <w:bookmarkEnd w:id="7"/>
    <w:bookmarkStart w:name="z38" w:id="8"/>
    <w:p>
      <w:pPr>
        <w:spacing w:after="0"/>
        <w:ind w:left="0"/>
        <w:jc w:val="both"/>
      </w:pPr>
      <w:r>
        <w:rPr>
          <w:rFonts w:ascii="Times New Roman"/>
          <w:b w:val="false"/>
          <w:i w:val="false"/>
          <w:color w:val="000000"/>
          <w:sz w:val="28"/>
        </w:rPr>
        <w:t xml:space="preserve">
      </w:t>
      </w:r>
      <w:r>
        <w:rPr>
          <w:rFonts w:ascii="Times New Roman"/>
          <w:b w:val="false"/>
          <w:i/>
          <w:color w:val="000000"/>
          <w:sz w:val="28"/>
        </w:rPr>
        <w:t>хатшысы                                 С. Мыңбай</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Жаңаөзен қалалық мәслихатының</w:t>
            </w:r>
            <w:r>
              <w:br/>
            </w:r>
            <w:r>
              <w:rPr>
                <w:rFonts w:ascii="Times New Roman"/>
                <w:b w:val="false"/>
                <w:i w:val="false"/>
                <w:color w:val="000000"/>
                <w:sz w:val="20"/>
              </w:rPr>
              <w:t>2014 жылғы 16 мамырдағы № 28/233</w:t>
            </w:r>
            <w:r>
              <w:br/>
            </w:r>
            <w:r>
              <w:rPr>
                <w:rFonts w:ascii="Times New Roman"/>
                <w:b w:val="false"/>
                <w:i w:val="false"/>
                <w:color w:val="000000"/>
                <w:sz w:val="20"/>
              </w:rPr>
              <w:t>шешімімен бекітілген</w:t>
            </w:r>
          </w:p>
        </w:tc>
      </w:tr>
    </w:tbl>
    <w:bookmarkStart w:name="z16" w:id="9"/>
    <w:p>
      <w:pPr>
        <w:spacing w:after="0"/>
        <w:ind w:left="0"/>
        <w:jc w:val="left"/>
      </w:pPr>
      <w:r>
        <w:rPr>
          <w:rFonts w:ascii="Times New Roman"/>
          <w:b/>
          <w:i w:val="false"/>
          <w:color w:val="000000"/>
        </w:rPr>
        <w:t xml:space="preserve"> Маңғыстау облысы Жаңаөзен қаласының Теңге, Қызылсай, Рахат және Кендірлі ауылдарының жергілікті қоғамдастықтың бөлек жиындарын өткізудің және жергілікті қоғамдастық жиынына қатысу үшін ауыл, шағын аудан, көше, көппәтерлі тұрғын үй тұрғындары өкілдерінің санын айқындаудың тәртібі</w:t>
      </w:r>
    </w:p>
    <w:bookmarkEnd w:id="9"/>
    <w:p>
      <w:pPr>
        <w:spacing w:after="0"/>
        <w:ind w:left="0"/>
        <w:jc w:val="both"/>
      </w:pPr>
      <w:r>
        <w:rPr>
          <w:rFonts w:ascii="Times New Roman"/>
          <w:b w:val="false"/>
          <w:i w:val="false"/>
          <w:color w:val="ff0000"/>
          <w:sz w:val="28"/>
        </w:rPr>
        <w:t xml:space="preserve">
      Ескерту. Қағида жаңа редакцияда - Маңғыстау облысы Жаңаөзен қалалық мәслихатының 14.04.2022 </w:t>
      </w:r>
      <w:r>
        <w:rPr>
          <w:rFonts w:ascii="Times New Roman"/>
          <w:b w:val="false"/>
          <w:i w:val="false"/>
          <w:color w:val="ff0000"/>
          <w:sz w:val="28"/>
        </w:rPr>
        <w:t>№ 17/138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7" w:id="10"/>
    <w:p>
      <w:pPr>
        <w:spacing w:after="0"/>
        <w:ind w:left="0"/>
        <w:jc w:val="both"/>
      </w:pPr>
      <w:r>
        <w:rPr>
          <w:rFonts w:ascii="Times New Roman"/>
          <w:b w:val="false"/>
          <w:i w:val="false"/>
          <w:color w:val="000000"/>
          <w:sz w:val="28"/>
        </w:rPr>
        <w:t>
      1. Осы Маңғыстау облысы Жаңаөзен қаласының Теңге, Қызылсай, Рахат және Кендірлі ауылдарының жергілікті қоғамдастықтың бөлек жиындарын өткізудің және жергілікті қоғамдастық жиынына қатысу үшін ауыл, шағын аудан, көше, көппәтерлі тұрғын үй тұрғындары өкілдерінің санын айқындаудың тәртібі Қазақстан Республикасы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Заңының </w:t>
      </w:r>
      <w:r>
        <w:rPr>
          <w:rFonts w:ascii="Times New Roman"/>
          <w:b w:val="false"/>
          <w:i w:val="false"/>
          <w:color w:val="000000"/>
          <w:sz w:val="28"/>
        </w:rPr>
        <w:t>39-3-бабы</w:t>
      </w:r>
      <w:r>
        <w:rPr>
          <w:rFonts w:ascii="Times New Roman"/>
          <w:b w:val="false"/>
          <w:i w:val="false"/>
          <w:color w:val="000000"/>
          <w:sz w:val="28"/>
        </w:rPr>
        <w:t xml:space="preserve">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 Үкіметінің 2013 жылғы 18 қазандағы </w:t>
      </w:r>
      <w:r>
        <w:rPr>
          <w:rFonts w:ascii="Times New Roman"/>
          <w:b w:val="false"/>
          <w:i w:val="false"/>
          <w:color w:val="000000"/>
          <w:sz w:val="28"/>
        </w:rPr>
        <w:t>№ 1106</w:t>
      </w:r>
      <w:r>
        <w:rPr>
          <w:rFonts w:ascii="Times New Roman"/>
          <w:b w:val="false"/>
          <w:i w:val="false"/>
          <w:color w:val="000000"/>
          <w:sz w:val="28"/>
        </w:rPr>
        <w:t xml:space="preserve"> "Жергілікті қоғамдастықтың бөлек жиындарын өткізудің үлгі қағидаларын бекіту туралы" қаулысына сәйкес әзірленді және Теңге, Қызылсай, Рахат және Кендірлі ауылдарының жергілікті қоғамдастықтың бөлек жиындарын өткізудің және жергілікті қоғамдастық жиынына қатысу үшін ауыл, шағын аудан, көше, көппәтерлі тұрғын үй тұрғындары өкілдерінің санын айқындаудың тәртібін белгілейді.</w:t>
      </w:r>
    </w:p>
    <w:bookmarkEnd w:id="10"/>
    <w:bookmarkStart w:name="z18" w:id="11"/>
    <w:p>
      <w:pPr>
        <w:spacing w:after="0"/>
        <w:ind w:left="0"/>
        <w:jc w:val="both"/>
      </w:pPr>
      <w:r>
        <w:rPr>
          <w:rFonts w:ascii="Times New Roman"/>
          <w:b w:val="false"/>
          <w:i w:val="false"/>
          <w:color w:val="000000"/>
          <w:sz w:val="28"/>
        </w:rPr>
        <w:t>
      2. Осы Тәртіпте мынадай негізгі ұғымдар пайдаланылады:</w:t>
      </w:r>
    </w:p>
    <w:bookmarkEnd w:id="11"/>
    <w:bookmarkStart w:name="z19" w:id="12"/>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12"/>
    <w:bookmarkStart w:name="z20" w:id="13"/>
    <w:p>
      <w:pPr>
        <w:spacing w:after="0"/>
        <w:ind w:left="0"/>
        <w:jc w:val="both"/>
      </w:pPr>
      <w:r>
        <w:rPr>
          <w:rFonts w:ascii="Times New Roman"/>
          <w:b w:val="false"/>
          <w:i w:val="false"/>
          <w:color w:val="000000"/>
          <w:sz w:val="28"/>
        </w:rPr>
        <w:t>
      2) жергілікті қоғамдастықтың бөлек жиыны – ауыл, шағын аудан, көше, көппәтерлі тұрғын үй тұрғындарының (жергілікті қоғамдастық мүшелерінің) жергілікті қоғамдастық жиынына қатысу үшін өкілдерді сайлауға тікелей қатысуы.</w:t>
      </w:r>
    </w:p>
    <w:bookmarkEnd w:id="13"/>
    <w:bookmarkStart w:name="z21" w:id="14"/>
    <w:p>
      <w:pPr>
        <w:spacing w:after="0"/>
        <w:ind w:left="0"/>
        <w:jc w:val="both"/>
      </w:pPr>
      <w:r>
        <w:rPr>
          <w:rFonts w:ascii="Times New Roman"/>
          <w:b w:val="false"/>
          <w:i w:val="false"/>
          <w:color w:val="000000"/>
          <w:sz w:val="28"/>
        </w:rPr>
        <w:t>
      3. Жергілікті қоғамдастықтың бөлек жиынын өткізу үшін ауылдың аумағы учаскелерге (ауылдар, шағын аудандар, көшелер, көппәтерлі тұрғын үйлер) бөлінеді.</w:t>
      </w:r>
    </w:p>
    <w:bookmarkEnd w:id="14"/>
    <w:bookmarkStart w:name="z22" w:id="15"/>
    <w:p>
      <w:pPr>
        <w:spacing w:after="0"/>
        <w:ind w:left="0"/>
        <w:jc w:val="both"/>
      </w:pPr>
      <w:r>
        <w:rPr>
          <w:rFonts w:ascii="Times New Roman"/>
          <w:b w:val="false"/>
          <w:i w:val="false"/>
          <w:color w:val="000000"/>
          <w:sz w:val="28"/>
        </w:rPr>
        <w:t>
      4. Жергілікті қоғамдастықтың бөлек жиынын ауылдың әкімі шақырады және ұйымдастырады.</w:t>
      </w:r>
    </w:p>
    <w:bookmarkEnd w:id="15"/>
    <w:bookmarkStart w:name="z23" w:id="16"/>
    <w:p>
      <w:pPr>
        <w:spacing w:after="0"/>
        <w:ind w:left="0"/>
        <w:jc w:val="both"/>
      </w:pPr>
      <w:r>
        <w:rPr>
          <w:rFonts w:ascii="Times New Roman"/>
          <w:b w:val="false"/>
          <w:i w:val="false"/>
          <w:color w:val="000000"/>
          <w:sz w:val="28"/>
        </w:rPr>
        <w:t>
      5. Жергілікті қоғамдастықтың халқына жергілікті қоғамдастықтың бөлек жиындарының шақырылу уақыты, орны және талқыланатын мәселелер туралы ауыл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6"/>
    <w:bookmarkStart w:name="z24" w:id="17"/>
    <w:p>
      <w:pPr>
        <w:spacing w:after="0"/>
        <w:ind w:left="0"/>
        <w:jc w:val="both"/>
      </w:pPr>
      <w:r>
        <w:rPr>
          <w:rFonts w:ascii="Times New Roman"/>
          <w:b w:val="false"/>
          <w:i w:val="false"/>
          <w:color w:val="000000"/>
          <w:sz w:val="28"/>
        </w:rPr>
        <w:t>
      6. Ауыл, шағын аудан, көше, көппәтерлі тұрғын үй шегінде бөлек жергілікті қоғамдастық жиынын өткізуді ауыл әкімі ұйымдастырады.</w:t>
      </w:r>
    </w:p>
    <w:bookmarkEnd w:id="17"/>
    <w:bookmarkStart w:name="z25" w:id="18"/>
    <w:p>
      <w:pPr>
        <w:spacing w:after="0"/>
        <w:ind w:left="0"/>
        <w:jc w:val="both"/>
      </w:pPr>
      <w:r>
        <w:rPr>
          <w:rFonts w:ascii="Times New Roman"/>
          <w:b w:val="false"/>
          <w:i w:val="false"/>
          <w:color w:val="000000"/>
          <w:sz w:val="28"/>
        </w:rPr>
        <w:t>
      Шағын аудан немесе көше шегінде көппәтерлі үйлер болған жағдайда, көппәтерлі үйдің бөлек жиындары өткізілмейді.</w:t>
      </w:r>
    </w:p>
    <w:bookmarkEnd w:id="18"/>
    <w:bookmarkStart w:name="z26" w:id="19"/>
    <w:p>
      <w:pPr>
        <w:spacing w:after="0"/>
        <w:ind w:left="0"/>
        <w:jc w:val="both"/>
      </w:pPr>
      <w:r>
        <w:rPr>
          <w:rFonts w:ascii="Times New Roman"/>
          <w:b w:val="false"/>
          <w:i w:val="false"/>
          <w:color w:val="000000"/>
          <w:sz w:val="28"/>
        </w:rPr>
        <w:t>
      7. Жергілікті қоғамдастықтың бөлек жиынының ашылуы алдында тиісті ауылдың, шағын ауданның, көшенің, көппәтерлі тұрғын үйдің қатысып отырған, оған қатысуға құқығы бар тұрғындарын тіркеу жүргізіледі.</w:t>
      </w:r>
    </w:p>
    <w:bookmarkEnd w:id="19"/>
    <w:bookmarkStart w:name="z27" w:id="20"/>
    <w:p>
      <w:pPr>
        <w:spacing w:after="0"/>
        <w:ind w:left="0"/>
        <w:jc w:val="both"/>
      </w:pPr>
      <w:r>
        <w:rPr>
          <w:rFonts w:ascii="Times New Roman"/>
          <w:b w:val="false"/>
          <w:i w:val="false"/>
          <w:color w:val="000000"/>
          <w:sz w:val="28"/>
        </w:rPr>
        <w:t>
      Жергілікті қоғамдастықтың бөлек жиыны осы ауылда, шағын ауданда, көшеде, көппәтерлі үйде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20"/>
    <w:bookmarkStart w:name="z28" w:id="21"/>
    <w:p>
      <w:pPr>
        <w:spacing w:after="0"/>
        <w:ind w:left="0"/>
        <w:jc w:val="both"/>
      </w:pPr>
      <w:r>
        <w:rPr>
          <w:rFonts w:ascii="Times New Roman"/>
          <w:b w:val="false"/>
          <w:i w:val="false"/>
          <w:color w:val="000000"/>
          <w:sz w:val="28"/>
        </w:rPr>
        <w:t>
      8. Жергілікті қоғамдастықтың бөлек жиынын ауыл әкімі немесе ол уәкілеттік берген тұлға ашады.</w:t>
      </w:r>
    </w:p>
    <w:bookmarkEnd w:id="21"/>
    <w:bookmarkStart w:name="z29" w:id="22"/>
    <w:p>
      <w:pPr>
        <w:spacing w:after="0"/>
        <w:ind w:left="0"/>
        <w:jc w:val="both"/>
      </w:pPr>
      <w:r>
        <w:rPr>
          <w:rFonts w:ascii="Times New Roman"/>
          <w:b w:val="false"/>
          <w:i w:val="false"/>
          <w:color w:val="000000"/>
          <w:sz w:val="28"/>
        </w:rPr>
        <w:t>
      Ауыл әкімі немесе ол уәкілеттік берген тұлға бөлек жергілікті қоғамдастық жиынының төрағасы болып табылады.</w:t>
      </w:r>
    </w:p>
    <w:bookmarkEnd w:id="22"/>
    <w:bookmarkStart w:name="z30" w:id="23"/>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3"/>
    <w:bookmarkStart w:name="z31" w:id="24"/>
    <w:p>
      <w:pPr>
        <w:spacing w:after="0"/>
        <w:ind w:left="0"/>
        <w:jc w:val="both"/>
      </w:pPr>
      <w:r>
        <w:rPr>
          <w:rFonts w:ascii="Times New Roman"/>
          <w:b w:val="false"/>
          <w:i w:val="false"/>
          <w:color w:val="000000"/>
          <w:sz w:val="28"/>
        </w:rPr>
        <w:t>
      9. Жергілікті қоғамдастық жиынына қатысу үшін ауыл, шағын аудан, көше, көппәтерлі тұрғын үй тұрғындары өкілдерінің кандидатураларын Жаңаөзен қалалық мәслихаты бекіткен сандық құрамға сәйкес бөлек жергілікті қоғамдастық жиынына қатысушылар ұсынады.</w:t>
      </w:r>
    </w:p>
    <w:bookmarkEnd w:id="24"/>
    <w:bookmarkStart w:name="z32" w:id="25"/>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5"/>
    <w:bookmarkStart w:name="z33" w:id="26"/>
    <w:p>
      <w:pPr>
        <w:spacing w:after="0"/>
        <w:ind w:left="0"/>
        <w:jc w:val="both"/>
      </w:pPr>
      <w:r>
        <w:rPr>
          <w:rFonts w:ascii="Times New Roman"/>
          <w:b w:val="false"/>
          <w:i w:val="false"/>
          <w:color w:val="000000"/>
          <w:sz w:val="28"/>
        </w:rPr>
        <w:t>
      11. Жергілікті қоғамдастықтың бөлек жиынында хаттама жүргізіледі, оған төраға мен хатшы қол қояды және ауыл әкімінің аппаратына беріледі.</w:t>
      </w:r>
    </w:p>
    <w:bookmarkEnd w:id="26"/>
    <w:bookmarkStart w:name="z34" w:id="27"/>
    <w:p>
      <w:pPr>
        <w:spacing w:after="0"/>
        <w:ind w:left="0"/>
        <w:jc w:val="both"/>
      </w:pPr>
      <w:r>
        <w:rPr>
          <w:rFonts w:ascii="Times New Roman"/>
          <w:b w:val="false"/>
          <w:i w:val="false"/>
          <w:color w:val="000000"/>
          <w:sz w:val="28"/>
        </w:rPr>
        <w:t>
      12. Ауыл, шағын аудан, көше, көппәтерлі тұрғын үй тұрғындары жергілікті қоғамдастықтың бөлек жиындарында жергілікті қоғамдастық жиынына қатысу үшін саны үш адамнан аспайтын өкілдер сайланады.</w:t>
      </w:r>
    </w:p>
    <w:bookmarkEnd w:id="2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