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00b2" w14:textId="32a0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ұйымдары тәрбиеленушілерінің жекелеген санаттарын тегін тамақтандыруды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ауданы әкімдігінің 2014 жылғы 21 мамырдағы № 141 қаулысы. Маңғыстау облысының Әділет департаментінде 2014 жылғы 19 маусымда № 2451 болып тіркелді. Күші жойылды-Маңғыстау облысы Маңғыстау ауданы әкімдігінің 2019 жылғы 7 ақпандағы № 28 қаулысымен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Маңғыстау ауданы әкімдігінің 07.02.2019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 148 Заңына, "Білім туралы" Қазақстан Республикасының 2007 жылғы 27 шілдедегі Заңының 6-бабы 4-тармағының </w:t>
      </w:r>
      <w:r>
        <w:rPr>
          <w:rFonts w:ascii="Times New Roman"/>
          <w:b w:val="false"/>
          <w:i w:val="false"/>
          <w:color w:val="000000"/>
          <w:sz w:val="28"/>
        </w:rPr>
        <w:t>14) тармақшасына</w:t>
      </w:r>
      <w:r>
        <w:rPr>
          <w:rFonts w:ascii="Times New Roman"/>
          <w:b w:val="false"/>
          <w:i w:val="false"/>
          <w:color w:val="000000"/>
          <w:sz w:val="28"/>
        </w:rPr>
        <w:t xml:space="preserve">, 8-бабының </w:t>
      </w:r>
      <w:r>
        <w:rPr>
          <w:rFonts w:ascii="Times New Roman"/>
          <w:b w:val="false"/>
          <w:i w:val="false"/>
          <w:color w:val="000000"/>
          <w:sz w:val="28"/>
        </w:rPr>
        <w:t>4-тармағына</w:t>
      </w:r>
      <w:r>
        <w:rPr>
          <w:rFonts w:ascii="Times New Roman"/>
          <w:b w:val="false"/>
          <w:i w:val="false"/>
          <w:color w:val="000000"/>
          <w:sz w:val="28"/>
        </w:rPr>
        <w:t xml:space="preserve">, "Әлеуметтiк көмек көрсетiлетiн азаматтарға әлеуметтiк көмектiң мөлшерiн, көздерiн, түрлерiн және оны беру қағидаларын бекiту туралы" Қазақстан Республикасы Үкіметінің 2012 жылғы 12 наурыздағы </w:t>
      </w:r>
      <w:r>
        <w:rPr>
          <w:rFonts w:ascii="Times New Roman"/>
          <w:b w:val="false"/>
          <w:i w:val="false"/>
          <w:color w:val="000000"/>
          <w:sz w:val="28"/>
        </w:rPr>
        <w:t>№ 320</w:t>
      </w:r>
      <w:r>
        <w:rPr>
          <w:rFonts w:ascii="Times New Roman"/>
          <w:b w:val="false"/>
          <w:i w:val="false"/>
          <w:color w:val="000000"/>
          <w:sz w:val="28"/>
        </w:rPr>
        <w:t xml:space="preserve"> қаулысына сәйкес Маңғыстау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Мектепке дейінгі білім беру ұйымдарында тәрбиеленушілердің мынадай санаттарына тегін тамақтандыру ұйымдастырылсын:</w:t>
      </w:r>
    </w:p>
    <w:bookmarkEnd w:id="1"/>
    <w:bookmarkStart w:name="z3" w:id="2"/>
    <w:p>
      <w:pPr>
        <w:spacing w:after="0"/>
        <w:ind w:left="0"/>
        <w:jc w:val="both"/>
      </w:pPr>
      <w:r>
        <w:rPr>
          <w:rFonts w:ascii="Times New Roman"/>
          <w:b w:val="false"/>
          <w:i w:val="false"/>
          <w:color w:val="000000"/>
          <w:sz w:val="28"/>
        </w:rPr>
        <w:t>
      1) жетім балаларға, ата-анасының қамқорлығынсыз қалған балаларға;</w:t>
      </w:r>
    </w:p>
    <w:bookmarkEnd w:id="2"/>
    <w:bookmarkStart w:name="z4" w:id="3"/>
    <w:p>
      <w:pPr>
        <w:spacing w:after="0"/>
        <w:ind w:left="0"/>
        <w:jc w:val="both"/>
      </w:pPr>
      <w:r>
        <w:rPr>
          <w:rFonts w:ascii="Times New Roman"/>
          <w:b w:val="false"/>
          <w:i w:val="false"/>
          <w:color w:val="000000"/>
          <w:sz w:val="28"/>
        </w:rPr>
        <w:t>
      2) даму мүмкіндіктері шектеулі балаларға, мүгедек балаларға;</w:t>
      </w:r>
    </w:p>
    <w:bookmarkEnd w:id="3"/>
    <w:bookmarkStart w:name="z5" w:id="4"/>
    <w:p>
      <w:pPr>
        <w:spacing w:after="0"/>
        <w:ind w:left="0"/>
        <w:jc w:val="both"/>
      </w:pPr>
      <w:r>
        <w:rPr>
          <w:rFonts w:ascii="Times New Roman"/>
          <w:b w:val="false"/>
          <w:i w:val="false"/>
          <w:color w:val="000000"/>
          <w:sz w:val="28"/>
        </w:rPr>
        <w:t>
      3) көп балалы отбасылардың балаларына;</w:t>
      </w:r>
    </w:p>
    <w:bookmarkEnd w:id="4"/>
    <w:bookmarkStart w:name="z6" w:id="5"/>
    <w:p>
      <w:pPr>
        <w:spacing w:after="0"/>
        <w:ind w:left="0"/>
        <w:jc w:val="both"/>
      </w:pPr>
      <w:r>
        <w:rPr>
          <w:rFonts w:ascii="Times New Roman"/>
          <w:b w:val="false"/>
          <w:i w:val="false"/>
          <w:color w:val="000000"/>
          <w:sz w:val="28"/>
        </w:rPr>
        <w:t>
      4)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балаларға;</w:t>
      </w:r>
    </w:p>
    <w:bookmarkEnd w:id="5"/>
    <w:bookmarkStart w:name="z7" w:id="6"/>
    <w:p>
      <w:pPr>
        <w:spacing w:after="0"/>
        <w:ind w:left="0"/>
        <w:jc w:val="both"/>
      </w:pPr>
      <w:r>
        <w:rPr>
          <w:rFonts w:ascii="Times New Roman"/>
          <w:b w:val="false"/>
          <w:i w:val="false"/>
          <w:color w:val="000000"/>
          <w:sz w:val="28"/>
        </w:rPr>
        <w:t>
      2. Мектепке дейінгі білім беру ұйымдары тәрбиеленушілеріне мынадай растайтын құжаттар ұсынылған кезде тегін тамақтандыру ұйымдастырылады:</w:t>
      </w:r>
    </w:p>
    <w:bookmarkEnd w:id="6"/>
    <w:bookmarkStart w:name="z8" w:id="7"/>
    <w:p>
      <w:pPr>
        <w:spacing w:after="0"/>
        <w:ind w:left="0"/>
        <w:jc w:val="both"/>
      </w:pPr>
      <w:r>
        <w:rPr>
          <w:rFonts w:ascii="Times New Roman"/>
          <w:b w:val="false"/>
          <w:i w:val="false"/>
          <w:color w:val="000000"/>
          <w:sz w:val="28"/>
        </w:rPr>
        <w:t>
      1) ата-анасының немесе оларды алмастыратын тұлғалардың еркін нысандағы жазбаша өтініші;</w:t>
      </w:r>
    </w:p>
    <w:bookmarkEnd w:id="7"/>
    <w:bookmarkStart w:name="z9" w:id="8"/>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қамқорлықты (қорғаншылықты), патронаттық тәрбиені бекіту туралы анықтаманың көшірмесі;</w:t>
      </w:r>
    </w:p>
    <w:bookmarkEnd w:id="8"/>
    <w:bookmarkStart w:name="z10" w:id="9"/>
    <w:p>
      <w:pPr>
        <w:spacing w:after="0"/>
        <w:ind w:left="0"/>
        <w:jc w:val="both"/>
      </w:pPr>
      <w:r>
        <w:rPr>
          <w:rFonts w:ascii="Times New Roman"/>
          <w:b w:val="false"/>
          <w:i w:val="false"/>
          <w:color w:val="000000"/>
          <w:sz w:val="28"/>
        </w:rPr>
        <w:t>
      3) мүгедек балаларға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p>
    <w:bookmarkEnd w:id="9"/>
    <w:bookmarkStart w:name="z11" w:id="10"/>
    <w:p>
      <w:pPr>
        <w:spacing w:after="0"/>
        <w:ind w:left="0"/>
        <w:jc w:val="both"/>
      </w:pPr>
      <w:r>
        <w:rPr>
          <w:rFonts w:ascii="Times New Roman"/>
          <w:b w:val="false"/>
          <w:i w:val="false"/>
          <w:color w:val="000000"/>
          <w:sz w:val="28"/>
        </w:rPr>
        <w:t>
      4) көп балалы отбасылардың балалары үшін туу туралы куәлігінің көшірмесі;</w:t>
      </w:r>
    </w:p>
    <w:bookmarkEnd w:id="10"/>
    <w:bookmarkStart w:name="z12" w:id="11"/>
    <w:p>
      <w:pPr>
        <w:spacing w:after="0"/>
        <w:ind w:left="0"/>
        <w:jc w:val="both"/>
      </w:pPr>
      <w:r>
        <w:rPr>
          <w:rFonts w:ascii="Times New Roman"/>
          <w:b w:val="false"/>
          <w:i w:val="false"/>
          <w:color w:val="000000"/>
          <w:sz w:val="28"/>
        </w:rPr>
        <w:t>
      5) мемлекеттік атаулы әлеуметтік көмек алуға құқығы бар отбасылардан шыққан балалар үшін өтініш берушінің (отбасының) "Маңғыстау ауданының жұмыспен қамту және әлеуметтік бағдарламалар бөлімі" мемлекеттік мекемесі ұсынатын мемлекеттік атаулы әлеуметтік көмекті алушыларға жататынын растайтын анықтама;</w:t>
      </w:r>
    </w:p>
    <w:bookmarkEnd w:id="11"/>
    <w:bookmarkStart w:name="z13" w:id="12"/>
    <w:p>
      <w:pPr>
        <w:spacing w:after="0"/>
        <w:ind w:left="0"/>
        <w:jc w:val="both"/>
      </w:pPr>
      <w:r>
        <w:rPr>
          <w:rFonts w:ascii="Times New Roman"/>
          <w:b w:val="false"/>
          <w:i w:val="false"/>
          <w:color w:val="000000"/>
          <w:sz w:val="28"/>
        </w:rPr>
        <w:t>
      6) мемлекеттiк атаулы әлеуметтiк көмек алмайтын, жан басына шаққандағы орташа табысы ең төменгi күнкөрiс деңгейiнен төмен отбасылардан шыққан балалар үшiн алынған табысы туралы анықтама (жұмыс iстейтiн ата–аналарының немесе оларды алмастыратын тұлғалардың жалақысы, кәсiпкерлiк қызметтен және басқа қызмет түрлерiнен түсетiн кiрiсi, балаларға және басқа да асырауындағыларға арналған алимент түрiндегi кiрiстер).</w:t>
      </w:r>
    </w:p>
    <w:bookmarkEnd w:id="12"/>
    <w:bookmarkStart w:name="z14" w:id="13"/>
    <w:p>
      <w:pPr>
        <w:spacing w:after="0"/>
        <w:ind w:left="0"/>
        <w:jc w:val="both"/>
      </w:pPr>
      <w:r>
        <w:rPr>
          <w:rFonts w:ascii="Times New Roman"/>
          <w:b w:val="false"/>
          <w:i w:val="false"/>
          <w:color w:val="000000"/>
          <w:sz w:val="28"/>
        </w:rPr>
        <w:t>
      Атаулы әлеуметтiк көмек алуға құқығы бар отбасылардан, сондай-ақ мемлекеттiк атаулы әлеуметтiк көмектi алмайтын, жан басына шаққандағы орташа табысы ең төменгi күнкөрiс деңгейiнен төмен отбасылардан шыққан балалар үшiн мемлекеттiк мектепке дейiнгi бiлiм беру ұйымдарында тәрбиелену және оқу кезеңiнде тегiн тамақтану құқығы жыл сайын осы қаулының 2-тармағының 5) және 6) тармақшаларына сәйкес құжаттарды мемлекеттiк мектепке дейiнгi бiлiм беру ұйымдарына ұсыну арқылы расталуы тиiс.</w:t>
      </w:r>
    </w:p>
    <w:bookmarkEnd w:id="13"/>
    <w:bookmarkStart w:name="z15" w:id="14"/>
    <w:p>
      <w:pPr>
        <w:spacing w:after="0"/>
        <w:ind w:left="0"/>
        <w:jc w:val="both"/>
      </w:pPr>
      <w:r>
        <w:rPr>
          <w:rFonts w:ascii="Times New Roman"/>
          <w:b w:val="false"/>
          <w:i w:val="false"/>
          <w:color w:val="000000"/>
          <w:sz w:val="28"/>
        </w:rPr>
        <w:t xml:space="preserve">
      3. "Маңғыстау аудандық білім бөлімі" мемлекеттік мекемесі осы қаулының әділет органдарында мемлекеттік тіркелуін, бұқаралық ақпарат құралдарында және "Әділет" ақпараттық-құқықтық жүйесінде ресми жариялануын, уәкілетті мемлекеттік органның интернет ресурсына орналастырылуын қамтамасыз етсін. </w:t>
      </w:r>
    </w:p>
    <w:bookmarkEnd w:id="14"/>
    <w:bookmarkStart w:name="z16" w:id="15"/>
    <w:p>
      <w:pPr>
        <w:spacing w:after="0"/>
        <w:ind w:left="0"/>
        <w:jc w:val="both"/>
      </w:pPr>
      <w:r>
        <w:rPr>
          <w:rFonts w:ascii="Times New Roman"/>
          <w:b w:val="false"/>
          <w:i w:val="false"/>
          <w:color w:val="000000"/>
          <w:sz w:val="28"/>
        </w:rPr>
        <w:t>
      4. Осы қаулы 2013 жылдың 4 желтоқсанынан бастап пайда болған құқықтық қатынастарға тарайды.</w:t>
      </w:r>
    </w:p>
    <w:bookmarkEnd w:id="15"/>
    <w:bookmarkStart w:name="z17" w:id="16"/>
    <w:p>
      <w:pPr>
        <w:spacing w:after="0"/>
        <w:ind w:left="0"/>
        <w:jc w:val="both"/>
      </w:pPr>
      <w:r>
        <w:rPr>
          <w:rFonts w:ascii="Times New Roman"/>
          <w:b w:val="false"/>
          <w:i w:val="false"/>
          <w:color w:val="000000"/>
          <w:sz w:val="28"/>
        </w:rPr>
        <w:t>
      5. Қаулының орындалуын бақылау аудан әкімінің орынбасары Е.Х.Махмутовқа жүктелсін.</w:t>
      </w:r>
    </w:p>
    <w:bookmarkEnd w:id="16"/>
    <w:bookmarkStart w:name="z18" w:id="17"/>
    <w:p>
      <w:pPr>
        <w:spacing w:after="0"/>
        <w:ind w:left="0"/>
        <w:jc w:val="both"/>
      </w:pPr>
      <w:r>
        <w:rPr>
          <w:rFonts w:ascii="Times New Roman"/>
          <w:b w:val="false"/>
          <w:i w:val="false"/>
          <w:color w:val="000000"/>
          <w:sz w:val="28"/>
        </w:rPr>
        <w:t xml:space="preserve">
      6.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күнінен бастап күшіне енеді және ол алғашқы ресми жарияланған күннен кейін күнтізбелік он күн өткен соң қолданысқа енгізіледі. </w:t>
      </w:r>
    </w:p>
    <w:bookmarkEnd w:id="1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Сарбалаев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аудандық білім</w:t>
      </w:r>
    </w:p>
    <w:p>
      <w:pPr>
        <w:spacing w:after="0"/>
        <w:ind w:left="0"/>
        <w:jc w:val="both"/>
      </w:pPr>
      <w:r>
        <w:rPr>
          <w:rFonts w:ascii="Times New Roman"/>
          <w:b w:val="false"/>
          <w:i w:val="false"/>
          <w:color w:val="000000"/>
          <w:sz w:val="28"/>
        </w:rPr>
        <w:t>
      бөлімі" ММ басшысы</w:t>
      </w:r>
    </w:p>
    <w:p>
      <w:pPr>
        <w:spacing w:after="0"/>
        <w:ind w:left="0"/>
        <w:jc w:val="both"/>
      </w:pPr>
      <w:r>
        <w:rPr>
          <w:rFonts w:ascii="Times New Roman"/>
          <w:b w:val="false"/>
          <w:i w:val="false"/>
          <w:color w:val="000000"/>
          <w:sz w:val="28"/>
        </w:rPr>
        <w:t>
      С.Калиева</w:t>
      </w:r>
    </w:p>
    <w:p>
      <w:pPr>
        <w:spacing w:after="0"/>
        <w:ind w:left="0"/>
        <w:jc w:val="both"/>
      </w:pPr>
      <w:r>
        <w:rPr>
          <w:rFonts w:ascii="Times New Roman"/>
          <w:b w:val="false"/>
          <w:i w:val="false"/>
          <w:color w:val="000000"/>
          <w:sz w:val="28"/>
        </w:rPr>
        <w:t>
      21 мая 2014 ж.</w:t>
      </w:r>
    </w:p>
    <w:p>
      <w:pPr>
        <w:spacing w:after="0"/>
        <w:ind w:left="0"/>
        <w:jc w:val="both"/>
      </w:pPr>
      <w:r>
        <w:rPr>
          <w:rFonts w:ascii="Times New Roman"/>
          <w:b w:val="false"/>
          <w:i w:val="false"/>
          <w:color w:val="000000"/>
          <w:sz w:val="28"/>
        </w:rPr>
        <w:t>
      "Маңғыстау аудандық экономика</w:t>
      </w:r>
    </w:p>
    <w:p>
      <w:pPr>
        <w:spacing w:after="0"/>
        <w:ind w:left="0"/>
        <w:jc w:val="both"/>
      </w:pPr>
      <w:r>
        <w:rPr>
          <w:rFonts w:ascii="Times New Roman"/>
          <w:b w:val="false"/>
          <w:i w:val="false"/>
          <w:color w:val="000000"/>
          <w:sz w:val="28"/>
        </w:rPr>
        <w:t>
      және қаржы бөлімі" ММ басшысы</w:t>
      </w:r>
    </w:p>
    <w:p>
      <w:pPr>
        <w:spacing w:after="0"/>
        <w:ind w:left="0"/>
        <w:jc w:val="both"/>
      </w:pPr>
      <w:r>
        <w:rPr>
          <w:rFonts w:ascii="Times New Roman"/>
          <w:b w:val="false"/>
          <w:i w:val="false"/>
          <w:color w:val="000000"/>
          <w:sz w:val="28"/>
        </w:rPr>
        <w:t>
      Р.Шабикова</w:t>
      </w:r>
    </w:p>
    <w:p>
      <w:pPr>
        <w:spacing w:after="0"/>
        <w:ind w:left="0"/>
        <w:jc w:val="both"/>
      </w:pPr>
      <w:r>
        <w:rPr>
          <w:rFonts w:ascii="Times New Roman"/>
          <w:b w:val="false"/>
          <w:i w:val="false"/>
          <w:color w:val="000000"/>
          <w:sz w:val="28"/>
        </w:rPr>
        <w:t>
      21 мая 2014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