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51e6" w14:textId="6235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білім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12 мамырдағы № 200 қаулысы. Қостанай облысының Әділет департаментінде 2014 жылғы 12 маусымда № 4836 болып тіркелді. Күші жойылды - Қостанай облысы әкімдігінің 2014 жылғы 27 қазандағы № 528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27.10.2014 </w:t>
      </w:r>
      <w:r>
        <w:rPr>
          <w:rFonts w:ascii="Times New Roman"/>
          <w:b w:val="false"/>
          <w:i w:val="false"/>
          <w:color w:val="ff0000"/>
          <w:sz w:val="28"/>
        </w:rPr>
        <w:t>№ 528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жергiлiктi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"Мемлекеттiк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"Қостанай облысын басқару кестесін бекіту және маслихаттың кейбір шешімдерін жою туралы" мәслихаттың 2013 жылғы 28 маусымдағы № 161 шешіміне өзгеріс енгізу туралы" Қостанай облысы мәслихатының 2014 жылғы 14 наурыздағы № 262 шешіміне сәйкес Қостанай облысының әкiмдiгi </w:t>
      </w:r>
      <w:r>
        <w:rPr>
          <w:rFonts w:ascii="Times New Roman"/>
          <w:b/>
          <w:i w:val="false"/>
          <w:color w:val="000000"/>
          <w:sz w:val="28"/>
        </w:rPr>
        <w:t>ҚАУЛЫ ЕТЕДI:</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"Қостанай облысы әкімдігінің білім басқармасы"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әкімдігінің білім басқармасы" мемлекеттік мекемесі әділет органдарында "Қостанай облысы әкімдігінің білім басқармасы" мемлекеттік мекемесінің құрылтайшы құжаттарына енгізілген өзгерістер мен толықтыруларды заңнамамен белгіленген тәртіпте тіркеуді қамтамасыз етсін.</w:t>
      </w:r>
      <w:r>
        <w:br/>
      </w:r>
      <w:r>
        <w:rPr>
          <w:rFonts w:ascii="Times New Roman"/>
          <w:b w:val="false"/>
          <w:i w:val="false"/>
          <w:color w:val="000000"/>
          <w:sz w:val="28"/>
        </w:rPr>
        <w:t>
</w:t>
      </w:r>
      <w:r>
        <w:rPr>
          <w:rFonts w:ascii="Times New Roman"/>
          <w:b w:val="false"/>
          <w:i w:val="false"/>
          <w:color w:val="000000"/>
          <w:sz w:val="28"/>
        </w:rPr>
        <w:t>
      3. Қостанай облысы әкімдігінің "Қостанай облысының білім департаменті" мемлекеттік мекемесін қайта атау туралы" 2008 жылғы 14 сәуірдегі № 224 қаулысының 2-тармағы жойылсын.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Н. Садуақасов</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12 мамырдағы  </w:t>
      </w:r>
      <w:r>
        <w:br/>
      </w:r>
      <w:r>
        <w:rPr>
          <w:rFonts w:ascii="Times New Roman"/>
          <w:b w:val="false"/>
          <w:i w:val="false"/>
          <w:color w:val="000000"/>
          <w:sz w:val="28"/>
        </w:rPr>
        <w:t xml:space="preserve">
№ 200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"Қостанай облысы әкімдігінің білім басқармасы" мемлекеттік мекемесі туралы</w:t>
      </w:r>
      <w:r>
        <w:br/>
      </w:r>
      <w:r>
        <w:rPr>
          <w:rFonts w:ascii="Times New Roman"/>
          <w:b/>
          <w:i w:val="false"/>
          <w:color w:val="000000"/>
        </w:rPr>
        <w:t>
ЕРЕЖЕ</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"Қостанай облысы әкімдігінің білім басқармасы" мемлекеттік мекемесі өз құзыреттітілігі шегіндегі облыстың білім беру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Қостанай облысы әкімдігінің білім басқармасының құрылтайшысы Қостанай облысының әкімдігі болып табылады. "Қостанай облыс әкімдігінің білім басқармасы" мемелекеттік мекемесінің осы </w:t>
      </w:r>
      <w:r>
        <w:rPr>
          <w:rFonts w:ascii="Times New Roman"/>
          <w:b w:val="false"/>
          <w:i w:val="false"/>
          <w:color w:val="000000"/>
          <w:sz w:val="28"/>
        </w:rPr>
        <w:t>ережеге</w:t>
      </w:r>
      <w:r>
        <w:rPr>
          <w:rFonts w:ascii="Times New Roman"/>
          <w:b w:val="false"/>
          <w:i w:val="false"/>
          <w:color w:val="000000"/>
          <w:sz w:val="28"/>
        </w:rPr>
        <w:t xml:space="preserve"> қоса беріліп отырған тізімге сәйкес мекемелері бар.</w:t>
      </w:r>
      <w:r>
        <w:br/>
      </w:r>
      <w:r>
        <w:rPr>
          <w:rFonts w:ascii="Times New Roman"/>
          <w:b w:val="false"/>
          <w:i w:val="false"/>
          <w:color w:val="000000"/>
          <w:sz w:val="28"/>
        </w:rPr>
        <w:t>
</w:t>
      </w:r>
      <w:r>
        <w:rPr>
          <w:rFonts w:ascii="Times New Roman"/>
          <w:b w:val="false"/>
          <w:i w:val="false"/>
          <w:color w:val="000000"/>
          <w:sz w:val="28"/>
        </w:rPr>
        <w:t>
      3. "Қостанай облысы әкімдігінің білім басқармасы"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"Қостанай облысы әкімдігінің білім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"Қостанай облысы әкімдігінің білім басқармасы" мемлекеттік мекемесі жұмыс тәртібі "Қостанай облысы әкімдігінің білім басқармасы" мемлекеттік мекемесінің бірінші басшысының бұйрығымен бекітілген "Қостанай облысы әкімдігінің білім басқармасы" мемлекеттік мекемесінің жұмыс тәртібіне сәйкес белгіленеді.</w:t>
      </w:r>
      <w:r>
        <w:br/>
      </w:r>
      <w:r>
        <w:rPr>
          <w:rFonts w:ascii="Times New Roman"/>
          <w:b w:val="false"/>
          <w:i w:val="false"/>
          <w:color w:val="000000"/>
          <w:sz w:val="28"/>
        </w:rPr>
        <w:t>
</w:t>
      </w:r>
      <w:r>
        <w:rPr>
          <w:rFonts w:ascii="Times New Roman"/>
          <w:b w:val="false"/>
          <w:i w:val="false"/>
          <w:color w:val="000000"/>
          <w:sz w:val="28"/>
        </w:rPr>
        <w:t>
      5. "Қостанай облысы әкімдігінің білім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"Қостанай облысы әкімдігінің білім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"Қостанай облысы әкімдігінің білім басқармасы" мемлекеттік мекемесі өз құзыретінің мәселелері бойынша заңнамада белгіленген тәртіппен "Қостанай облысы әкімдігінің білім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"Қостанай облысы әкімдігінің білім басқармасы"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Қазақстан Республикасы, Қостанай облысы, Қостанай қаласы, Әл-Фараби даңғылы, 56. индекс 11000.</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"Қостанай облысы әкімдігінің білім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білім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"Қостанай облысы әкімдігінің білім басқармасы" мемлекеттік мекемесі қызметін каржыландыру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"Қостанай облысы әкімдігінің білім басқармасы" мемлекеттік мекемесіне кәсіпкерлік субъектілерімен "Қостанай облысы әкімдігінің білім басқармасы"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
    <w:bookmarkStart w:name="z20" w:id="5"/>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5"/>
    <w:bookmarkStart w:name="z21" w:id="6"/>
    <w:p>
      <w:pPr>
        <w:spacing w:after="0"/>
        <w:ind w:left="0"/>
        <w:jc w:val="both"/>
      </w:pPr>
      <w:r>
        <w:rPr>
          <w:rFonts w:ascii="Times New Roman"/>
          <w:b w:val="false"/>
          <w:i w:val="false"/>
          <w:color w:val="000000"/>
          <w:sz w:val="28"/>
        </w:rPr>
        <w:t>      14. "Қостанай облысы әкімдігінің білім басқармасы" мемлекеттік мекемесінің миссиясы: білім және ғылым саласындағы мемлекеттік саясатты іске асыру.</w:t>
      </w:r>
      <w:r>
        <w:br/>
      </w:r>
      <w:r>
        <w:rPr>
          <w:rFonts w:ascii="Times New Roman"/>
          <w:b w:val="false"/>
          <w:i w:val="false"/>
          <w:color w:val="000000"/>
          <w:sz w:val="28"/>
        </w:rPr>
        <w:t>
      15. "Қостанай облысы әкімдігінің білім басқармасы" мемлекеттік мекемесі қызметінің нысанасы болып ұлттық және жалпы адамдық құндылықтары, ғылым мен тәжірибенің жетістіктері негізінде тұлғаны қалыптастыру, дамыту және кәсіби қалыптастыруға бағытталған білім алу үшін қажетті жағдайларды жасау болып табылады.</w:t>
      </w:r>
      <w:r>
        <w:br/>
      </w:r>
      <w:r>
        <w:rPr>
          <w:rFonts w:ascii="Times New Roman"/>
          <w:b w:val="false"/>
          <w:i w:val="false"/>
          <w:color w:val="000000"/>
          <w:sz w:val="28"/>
        </w:rPr>
        <w:t>
</w:t>
      </w:r>
      <w:r>
        <w:rPr>
          <w:rFonts w:ascii="Times New Roman"/>
          <w:b w:val="false"/>
          <w:i w:val="false"/>
          <w:color w:val="000000"/>
          <w:sz w:val="28"/>
        </w:rPr>
        <w:t>
      16. "Қостанай облысы әкімдігінің білім басқармасы" мемлекеттік мекемесінің мақсаттары:</w:t>
      </w:r>
      <w:r>
        <w:br/>
      </w:r>
      <w:r>
        <w:rPr>
          <w:rFonts w:ascii="Times New Roman"/>
          <w:b w:val="false"/>
          <w:i w:val="false"/>
          <w:color w:val="000000"/>
          <w:sz w:val="28"/>
        </w:rPr>
        <w:t>
      1) тәрбиелеу мен білім берудің үздіксіз үдерісі, қоғам мүшелерінің адамгершілік, зияткерлік, мәдени және дене тәрбиесі мен кәсіби құзыреттілігінің жоғары деңгейіне қол жеткізу;</w:t>
      </w:r>
      <w:r>
        <w:br/>
      </w:r>
      <w:r>
        <w:rPr>
          <w:rFonts w:ascii="Times New Roman"/>
          <w:b w:val="false"/>
          <w:i w:val="false"/>
          <w:color w:val="000000"/>
          <w:sz w:val="28"/>
        </w:rPr>
        <w:t>
      2) білім алуға облыс азаматтарының конституциялық құқығын қамтамасыз ету;</w:t>
      </w:r>
      <w:r>
        <w:br/>
      </w:r>
      <w:r>
        <w:rPr>
          <w:rFonts w:ascii="Times New Roman"/>
          <w:b w:val="false"/>
          <w:i w:val="false"/>
          <w:color w:val="000000"/>
          <w:sz w:val="28"/>
        </w:rPr>
        <w:t>
      3) облыстағы білім беру ұйымдарында бірыңғай мемлекеттік саясатты жүзеге асыру.</w:t>
      </w:r>
      <w:r>
        <w:br/>
      </w:r>
      <w:r>
        <w:rPr>
          <w:rFonts w:ascii="Times New Roman"/>
          <w:b w:val="false"/>
          <w:i w:val="false"/>
          <w:color w:val="000000"/>
          <w:sz w:val="28"/>
        </w:rPr>
        <w:t>
      17. Міндеттері:</w:t>
      </w:r>
      <w:r>
        <w:br/>
      </w:r>
      <w:r>
        <w:rPr>
          <w:rFonts w:ascii="Times New Roman"/>
          <w:b w:val="false"/>
          <w:i w:val="false"/>
          <w:color w:val="000000"/>
          <w:sz w:val="28"/>
        </w:rPr>
        <w:t>
      1) білім беру бағдарламаларын меңгеру үшін жағдайлар жасау;</w:t>
      </w:r>
      <w:r>
        <w:br/>
      </w:r>
      <w:r>
        <w:rPr>
          <w:rFonts w:ascii="Times New Roman"/>
          <w:b w:val="false"/>
          <w:i w:val="false"/>
          <w:color w:val="000000"/>
          <w:sz w:val="28"/>
        </w:rPr>
        <w:t>
      2) балалардың құқықтары мен заңды мүдделерін қорғау;</w:t>
      </w:r>
      <w:r>
        <w:br/>
      </w:r>
      <w:r>
        <w:rPr>
          <w:rFonts w:ascii="Times New Roman"/>
          <w:b w:val="false"/>
          <w:i w:val="false"/>
          <w:color w:val="000000"/>
          <w:sz w:val="28"/>
        </w:rPr>
        <w:t>
      18. Функциялары (қызметтері):</w:t>
      </w:r>
      <w:r>
        <w:br/>
      </w:r>
      <w:r>
        <w:rPr>
          <w:rFonts w:ascii="Times New Roman"/>
          <w:b w:val="false"/>
          <w:i w:val="false"/>
          <w:color w:val="000000"/>
          <w:sz w:val="28"/>
        </w:rPr>
        <w:t>
      1) "Қостанай облысы әкімдігінің білім басқармасы" мемлекеттік мекемесінің функциялары:</w:t>
      </w:r>
      <w:r>
        <w:br/>
      </w:r>
      <w:r>
        <w:rPr>
          <w:rFonts w:ascii="Times New Roman"/>
          <w:b w:val="false"/>
          <w:i w:val="false"/>
          <w:color w:val="000000"/>
          <w:sz w:val="28"/>
        </w:rPr>
        <w:t>
      азаматтарға техникалық және кәсіптік, орта білімнен кейінгі білім беруді ұсыну бойынша техникалық және кәсіптік, орта білімнен кейінгі беретін ұйымдардың қызметін үйлестіру;</w:t>
      </w:r>
      <w:r>
        <w:br/>
      </w:r>
      <w:r>
        <w:rPr>
          <w:rFonts w:ascii="Times New Roman"/>
          <w:b w:val="false"/>
          <w:i w:val="false"/>
          <w:color w:val="000000"/>
          <w:sz w:val="28"/>
        </w:rPr>
        <w:t>
      мамандандырылған білім беру ұйымдарында дарынды балаларды оқыту қызметін үйлестіру;</w:t>
      </w:r>
      <w:r>
        <w:br/>
      </w:r>
      <w:r>
        <w:rPr>
          <w:rFonts w:ascii="Times New Roman"/>
          <w:b w:val="false"/>
          <w:i w:val="false"/>
          <w:color w:val="000000"/>
          <w:sz w:val="28"/>
        </w:rPr>
        <w:t>
      Қазақстан Республикасының заңнамасымен белгіленген тәртіпте осы </w:t>
      </w:r>
      <w:r>
        <w:rPr>
          <w:rFonts w:ascii="Times New Roman"/>
          <w:b w:val="false"/>
          <w:i w:val="false"/>
          <w:color w:val="000000"/>
          <w:sz w:val="28"/>
        </w:rPr>
        <w:t>Ереженің</w:t>
      </w:r>
      <w:r>
        <w:rPr>
          <w:rFonts w:ascii="Times New Roman"/>
          <w:b w:val="false"/>
          <w:i w:val="false"/>
          <w:color w:val="000000"/>
          <w:sz w:val="28"/>
        </w:rPr>
        <w:t xml:space="preserve"> тармағында көрсетілген облыстық білім беру ұйымдарын құру, қайта ұйымдастыру және тарату бойынша облыс әкімдігіне ұсыныстарды енгізу;</w:t>
      </w:r>
      <w:r>
        <w:br/>
      </w:r>
      <w:r>
        <w:rPr>
          <w:rFonts w:ascii="Times New Roman"/>
          <w:b w:val="false"/>
          <w:i w:val="false"/>
          <w:color w:val="000000"/>
          <w:sz w:val="28"/>
        </w:rPr>
        <w:t>
      мемлекеттік облыстық білім беру ұйымдары үшін оқулықтарды және оқу-әдістемелік кешендерді сатып алу мен жеткізу мониторингі;</w:t>
      </w:r>
      <w:r>
        <w:br/>
      </w:r>
      <w:r>
        <w:rPr>
          <w:rFonts w:ascii="Times New Roman"/>
          <w:b w:val="false"/>
          <w:i w:val="false"/>
          <w:color w:val="000000"/>
          <w:sz w:val="28"/>
        </w:rPr>
        <w:t>
      жалпы білім беру пәндері бойынша ғылыми жобалардың мектеп олимпиадалары мен конкурстарын, облыстық масштабтағы орындаушылар конкурсын және кәсіптік шеберлік конкурсын ұйымдастыруымен және өткізуін үйлестіру;</w:t>
      </w:r>
      <w:r>
        <w:br/>
      </w:r>
      <w:r>
        <w:rPr>
          <w:rFonts w:ascii="Times New Roman"/>
          <w:b w:val="false"/>
          <w:i w:val="false"/>
          <w:color w:val="000000"/>
          <w:sz w:val="28"/>
        </w:rPr>
        <w:t>
      балалар мен жасөспірімдердің психикалық денсаулығын зерттеу бойынша арнайы білім беру ұйымдарының қызметін үйлестіру және психологиялық-медициналық-педагогикалық консультативтік көмек көрсету;</w:t>
      </w:r>
      <w:r>
        <w:br/>
      </w:r>
      <w:r>
        <w:rPr>
          <w:rFonts w:ascii="Times New Roman"/>
          <w:b w:val="false"/>
          <w:i w:val="false"/>
          <w:color w:val="000000"/>
          <w:sz w:val="28"/>
        </w:rPr>
        <w:t>
      техникалық және кәсіптік, орта білімнен кейінгі біліммен мамандарды даярлауға мемлекеттік білім беру тапсырысы туралы облыс әкімдігінің қаулы жобасын әзірлеу;</w:t>
      </w:r>
      <w:r>
        <w:br/>
      </w:r>
      <w:r>
        <w:rPr>
          <w:rFonts w:ascii="Times New Roman"/>
          <w:b w:val="false"/>
          <w:i w:val="false"/>
          <w:color w:val="000000"/>
          <w:sz w:val="28"/>
        </w:rPr>
        <w:t>
      техникалық және кәсіптік, орта білімнен кейінгі білім беретін мемлекеттік білім беру ұйымдарын, сондай-ақ арнайы және мамандандырылған білім беру ұйымдарын материалдық-техникалық қамтамасыз етуінде қолдау және көмек көрсету;</w:t>
      </w:r>
      <w:r>
        <w:br/>
      </w:r>
      <w:r>
        <w:rPr>
          <w:rFonts w:ascii="Times New Roman"/>
          <w:b w:val="false"/>
          <w:i w:val="false"/>
          <w:color w:val="000000"/>
          <w:sz w:val="28"/>
        </w:rPr>
        <w:t>
      жетім балалардың және ата-анасының қамқорлығынсыз қалған балалардың белгіленген тәртіпте мемлекеттік қамтамасыз етуін жүзеге асыратын жетім балалар және ата-анасының қамқорлығынсыз қалған балаларға арналған білім беру ұйымдарының қызметін үйлестіру;</w:t>
      </w:r>
      <w:r>
        <w:br/>
      </w:r>
      <w:r>
        <w:rPr>
          <w:rFonts w:ascii="Times New Roman"/>
          <w:b w:val="false"/>
          <w:i w:val="false"/>
          <w:color w:val="000000"/>
          <w:sz w:val="28"/>
        </w:rPr>
        <w:t>
      білім алушылармен тиісті деңгейдегі білім беру бағдарламасының мазмұнын меңгеруін тексеру мақсатында, жалпы орта білім беретін білім беру ұйымдарында білім алушылардың ұлттық бірыңғай тестілеуінде және оқушылардың оқу жетістіктерін сырттай бағалауында білім алушылардың қатысуын ұйымдастыру;</w:t>
      </w:r>
      <w:r>
        <w:br/>
      </w:r>
      <w:r>
        <w:rPr>
          <w:rFonts w:ascii="Times New Roman"/>
          <w:b w:val="false"/>
          <w:i w:val="false"/>
          <w:color w:val="000000"/>
          <w:sz w:val="28"/>
        </w:rPr>
        <w:t>
      кәмелетке толмағандарды бейімдеу орталықтарының әрекет етуін қамтамасыз ету және кәмелетке толмағандарды бейімдеу орталықтарында тұрып жатқан тұлғаларға жағдайлар жасау;</w:t>
      </w:r>
      <w:r>
        <w:br/>
      </w:r>
      <w:r>
        <w:rPr>
          <w:rFonts w:ascii="Times New Roman"/>
          <w:b w:val="false"/>
          <w:i w:val="false"/>
          <w:color w:val="000000"/>
          <w:sz w:val="28"/>
        </w:rPr>
        <w:t>
      2) Қарасты мекемелердің міндеттері:</w:t>
      </w:r>
      <w:r>
        <w:br/>
      </w:r>
      <w:r>
        <w:rPr>
          <w:rFonts w:ascii="Times New Roman"/>
          <w:b w:val="false"/>
          <w:i w:val="false"/>
          <w:color w:val="000000"/>
          <w:sz w:val="28"/>
        </w:rPr>
        <w:t>
      орта білімнен кейінгі білімнен кейін техникалық және кәсіптік білім беру мамандарын даярлау, қайта даярлау және біліктілігін арттыру;</w:t>
      </w:r>
      <w:r>
        <w:br/>
      </w:r>
      <w:r>
        <w:rPr>
          <w:rFonts w:ascii="Times New Roman"/>
          <w:b w:val="false"/>
          <w:i w:val="false"/>
          <w:color w:val="000000"/>
          <w:sz w:val="28"/>
        </w:rPr>
        <w:t>
      түрлі зияткерлік істерде қабілеттіліктерін жоғары көрсеткен немесе жеке пәндер бойынша (тәртіп) дарынды балаларды оқыту және тәрбиелеу;</w:t>
      </w:r>
      <w:r>
        <w:br/>
      </w:r>
      <w:r>
        <w:rPr>
          <w:rFonts w:ascii="Times New Roman"/>
          <w:b w:val="false"/>
          <w:i w:val="false"/>
          <w:color w:val="000000"/>
          <w:sz w:val="28"/>
        </w:rPr>
        <w:t>
      тәрбиеленушілерді күту үшін, орта білімнен кейін немесе орта (техникалық және кәсіптік білім) тәрбие және жоғары білім алу, сонымен қатар физикалық, психикалық, адамгершілік және рухани даму үшін жағдай жасау.</w:t>
      </w:r>
      <w:r>
        <w:br/>
      </w:r>
      <w:r>
        <w:rPr>
          <w:rFonts w:ascii="Times New Roman"/>
          <w:b w:val="false"/>
          <w:i w:val="false"/>
          <w:color w:val="000000"/>
          <w:sz w:val="28"/>
        </w:rPr>
        <w:t>
      кешенді медициналық-педагогикалық, әлеуметтік–психологиялық және дамуында ауытқушылығы бар балаларды тәрбиелеуге оқыту мәселесін шешуде халыққа бейімделу көмегін көрсету.</w:t>
      </w:r>
      <w:r>
        <w:br/>
      </w:r>
      <w:r>
        <w:rPr>
          <w:rFonts w:ascii="Times New Roman"/>
          <w:b w:val="false"/>
          <w:i w:val="false"/>
          <w:color w:val="000000"/>
          <w:sz w:val="28"/>
        </w:rPr>
        <w:t>
      Күту, тәрбиелеу, жан-жақты даму үшін қолайлы жағдай жасау, жетім балалар және ата-анасының қамқорлығынсыз қалған балалардың құқықтары мен заңды мүдделерін қорғау.</w:t>
      </w:r>
      <w:r>
        <w:br/>
      </w:r>
      <w:r>
        <w:rPr>
          <w:rFonts w:ascii="Times New Roman"/>
          <w:b w:val="false"/>
          <w:i w:val="false"/>
          <w:color w:val="000000"/>
          <w:sz w:val="28"/>
        </w:rPr>
        <w:t>
      дамуда қиындықтары бар балалар мен жасөспірімдердің психологиялық-медициналық-педагогикалық тексерістен өтуі, олардың психологиялық-медициналық-педагогикалық түзетуіне қолдау көрсету, оқыту және тәрбиелеу;</w:t>
      </w:r>
      <w:r>
        <w:br/>
      </w:r>
      <w:r>
        <w:rPr>
          <w:rFonts w:ascii="Times New Roman"/>
          <w:b w:val="false"/>
          <w:i w:val="false"/>
          <w:color w:val="000000"/>
          <w:sz w:val="28"/>
        </w:rPr>
        <w:t>
      қолайсыз жағдайларда қалған балалар мен жасөспірімдерге білім беру, уақытша тұру орындарымен қамтамасыз ету, тәрбиелеу үшін қолайлы жағдай жасау.</w:t>
      </w:r>
      <w:r>
        <w:br/>
      </w:r>
      <w:r>
        <w:rPr>
          <w:rFonts w:ascii="Times New Roman"/>
          <w:b w:val="false"/>
          <w:i w:val="false"/>
          <w:color w:val="000000"/>
          <w:sz w:val="28"/>
        </w:rPr>
        <w:t>
      Кемтар балаларды (зияткерлік бұзушылық) даму бұзушылықтарын түзету мақсатында оқыту, олардың қоғамда сауығуы және әлеуметтік бейімделуі.</w:t>
      </w:r>
      <w:r>
        <w:br/>
      </w:r>
      <w:r>
        <w:rPr>
          <w:rFonts w:ascii="Times New Roman"/>
          <w:b w:val="false"/>
          <w:i w:val="false"/>
          <w:color w:val="000000"/>
          <w:sz w:val="28"/>
        </w:rPr>
        <w:t>
</w:t>
      </w:r>
      <w:r>
        <w:rPr>
          <w:rFonts w:ascii="Times New Roman"/>
          <w:b w:val="false"/>
          <w:i w:val="false"/>
          <w:color w:val="000000"/>
          <w:sz w:val="28"/>
        </w:rPr>
        <w:t>
      19. Құқықтары мен міндеттері:</w:t>
      </w:r>
      <w:r>
        <w:br/>
      </w:r>
      <w:r>
        <w:rPr>
          <w:rFonts w:ascii="Times New Roman"/>
          <w:b w:val="false"/>
          <w:i w:val="false"/>
          <w:color w:val="000000"/>
          <w:sz w:val="28"/>
        </w:rPr>
        <w:t>
      1) білім беру ұйымдарында оқу-тәрбиелеу үдерісін ұйымдастыру сапасына талдау жасау;</w:t>
      </w:r>
      <w:r>
        <w:br/>
      </w:r>
      <w:r>
        <w:rPr>
          <w:rFonts w:ascii="Times New Roman"/>
          <w:b w:val="false"/>
          <w:i w:val="false"/>
          <w:color w:val="000000"/>
          <w:sz w:val="28"/>
        </w:rPr>
        <w:t>
      2) өз құзыреті шегінде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орындалуын сақтау;</w:t>
      </w:r>
      <w:r>
        <w:br/>
      </w:r>
      <w:r>
        <w:rPr>
          <w:rFonts w:ascii="Times New Roman"/>
          <w:b w:val="false"/>
          <w:i w:val="false"/>
          <w:color w:val="000000"/>
          <w:sz w:val="28"/>
        </w:rPr>
        <w:t>
      3) өз құзыреті шегінде белгіленген тәртіпте білім беру ұйымдарының педагогикалық қызметкерлерін аттестаттаудан өткізу;</w:t>
      </w:r>
      <w:r>
        <w:br/>
      </w:r>
      <w:r>
        <w:rPr>
          <w:rFonts w:ascii="Times New Roman"/>
          <w:b w:val="false"/>
          <w:i w:val="false"/>
          <w:color w:val="000000"/>
          <w:sz w:val="28"/>
        </w:rPr>
        <w:t>
      4) орта білім жүйесін ақпараттандыруды қамтамасыз ету;</w:t>
      </w:r>
      <w:r>
        <w:br/>
      </w:r>
      <w:r>
        <w:rPr>
          <w:rFonts w:ascii="Times New Roman"/>
          <w:b w:val="false"/>
          <w:i w:val="false"/>
          <w:color w:val="000000"/>
          <w:sz w:val="28"/>
        </w:rPr>
        <w:t>
      5) өз құзыреті шегінде мемлекеттің және өзге де ұйымдар мен жеке тұлғалардың қатысуымен мемлекеттік органдардан, заңды тұлғалардан қажетті ақпараттар мен құжаттарды сұрату және алу;</w:t>
      </w:r>
      <w:r>
        <w:br/>
      </w:r>
      <w:r>
        <w:rPr>
          <w:rFonts w:ascii="Times New Roman"/>
          <w:b w:val="false"/>
          <w:i w:val="false"/>
          <w:color w:val="000000"/>
          <w:sz w:val="28"/>
        </w:rPr>
        <w:t>
      6) жоғары тұрған органдардың тапсырмаларын орындау;</w:t>
      </w:r>
      <w:r>
        <w:br/>
      </w:r>
      <w:r>
        <w:rPr>
          <w:rFonts w:ascii="Times New Roman"/>
          <w:b w:val="false"/>
          <w:i w:val="false"/>
          <w:color w:val="000000"/>
          <w:sz w:val="28"/>
        </w:rPr>
        <w:t>
      7) Қазақстан Республикасының қолданыстағы заңнамасының нормаларын сақтау;</w:t>
      </w:r>
      <w:r>
        <w:br/>
      </w:r>
      <w:r>
        <w:rPr>
          <w:rFonts w:ascii="Times New Roman"/>
          <w:b w:val="false"/>
          <w:i w:val="false"/>
          <w:color w:val="000000"/>
          <w:sz w:val="28"/>
        </w:rPr>
        <w:t>
      8) осы </w:t>
      </w:r>
      <w:r>
        <w:rPr>
          <w:rFonts w:ascii="Times New Roman"/>
          <w:b w:val="false"/>
          <w:i w:val="false"/>
          <w:color w:val="000000"/>
          <w:sz w:val="28"/>
        </w:rPr>
        <w:t>Ережеде</w:t>
      </w:r>
      <w:r>
        <w:rPr>
          <w:rFonts w:ascii="Times New Roman"/>
          <w:b w:val="false"/>
          <w:i w:val="false"/>
          <w:color w:val="000000"/>
          <w:sz w:val="28"/>
        </w:rPr>
        <w:t xml:space="preserve"> көрсетілген құқықтармен қатар, оған Қазақстан Республикасының заңнамасымен ұсынылған басқа да құқықтары мен міндеттері бар.</w:t>
      </w:r>
    </w:p>
    <w:bookmarkEnd w:id="6"/>
    <w:bookmarkStart w:name="z24"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25" w:id="8"/>
    <w:p>
      <w:pPr>
        <w:spacing w:after="0"/>
        <w:ind w:left="0"/>
        <w:jc w:val="both"/>
      </w:pPr>
      <w:r>
        <w:rPr>
          <w:rFonts w:ascii="Times New Roman"/>
          <w:b w:val="false"/>
          <w:i w:val="false"/>
          <w:color w:val="000000"/>
          <w:sz w:val="28"/>
        </w:rPr>
        <w:t>      20. "Қостанай облысы әкімдігінің білім басқармасы" мемлекеттік мекемесіне басшылықты "Қостанай облысы әкімдігінің білім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21. "Қостанай облысы әкімдігінің білім басқармасы" мемлекеттік мекемесінің бірінші басшысы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22. "Қостанай облысы әкімдігінің білім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23. "Қостанай облысы әкімдігінің білім басқармасы" мемлекеттік мекемесінің бірінші басшысының өкілеттігі:</w:t>
      </w:r>
      <w:r>
        <w:br/>
      </w:r>
      <w:r>
        <w:rPr>
          <w:rFonts w:ascii="Times New Roman"/>
          <w:b w:val="false"/>
          <w:i w:val="false"/>
          <w:color w:val="000000"/>
          <w:sz w:val="28"/>
        </w:rPr>
        <w:t>
      1) "Қостанай облысы әкімдігінің білім басқармасы" мемлекеттік мекемесінің жұмысын ұйымдастырады және басқарады;</w:t>
      </w:r>
      <w:r>
        <w:br/>
      </w:r>
      <w:r>
        <w:rPr>
          <w:rFonts w:ascii="Times New Roman"/>
          <w:b w:val="false"/>
          <w:i w:val="false"/>
          <w:color w:val="000000"/>
          <w:sz w:val="28"/>
        </w:rPr>
        <w:t>
      2) "Қостанай облысы әкімдігінің білім басқармасы" мемлекеттік мекемесіне жүктелген функциялардың орындалуына дербес жауапты болады;</w:t>
      </w:r>
      <w:r>
        <w:br/>
      </w:r>
      <w:r>
        <w:rPr>
          <w:rFonts w:ascii="Times New Roman"/>
          <w:b w:val="false"/>
          <w:i w:val="false"/>
          <w:color w:val="000000"/>
          <w:sz w:val="28"/>
        </w:rPr>
        <w:t>
      3) заңнамамен белгіленген тәртіпте Басқарманың қызметкерлерін қызметке тағайындайды және қызметтен босатады;</w:t>
      </w:r>
      <w:r>
        <w:br/>
      </w:r>
      <w:r>
        <w:rPr>
          <w:rFonts w:ascii="Times New Roman"/>
          <w:b w:val="false"/>
          <w:i w:val="false"/>
          <w:color w:val="000000"/>
          <w:sz w:val="28"/>
        </w:rPr>
        <w:t>
      4) "Қостанай облысы әкімдігінің білім басқармасы" мемлекеттік мекемесінің қызметкерлеріне, облыстық білім беру ұйымдарының директорларына заңнамамен белгіленген тәртіпте тәртіптік жаза қолданады және сыйақы береді;</w:t>
      </w:r>
      <w:r>
        <w:br/>
      </w:r>
      <w:r>
        <w:rPr>
          <w:rFonts w:ascii="Times New Roman"/>
          <w:b w:val="false"/>
          <w:i w:val="false"/>
          <w:color w:val="000000"/>
          <w:sz w:val="28"/>
        </w:rPr>
        <w:t>
      5) "Қостанай облысы әкімдігінің білім басқармасы" мемлекеттік мекемесінің құрылымын бекітеді;</w:t>
      </w:r>
      <w:r>
        <w:br/>
      </w:r>
      <w:r>
        <w:rPr>
          <w:rFonts w:ascii="Times New Roman"/>
          <w:b w:val="false"/>
          <w:i w:val="false"/>
          <w:color w:val="000000"/>
          <w:sz w:val="28"/>
        </w:rPr>
        <w:t>
      6) сыбайлас жемқорлыққа қарсы әрекет бойынша шараларды қолданбағаны үшін дербес жауапты болады;</w:t>
      </w:r>
      <w:r>
        <w:br/>
      </w:r>
      <w:r>
        <w:rPr>
          <w:rFonts w:ascii="Times New Roman"/>
          <w:b w:val="false"/>
          <w:i w:val="false"/>
          <w:color w:val="000000"/>
          <w:sz w:val="28"/>
        </w:rPr>
        <w:t>
      7) бұйрықтарға қол қояды және "Қостанай облысы әкімдігінің білім басқармасы" мемлекеттік мекемесі қызметкерлеріне орындау үшін міндетті тапсырмаларды береді;</w:t>
      </w:r>
      <w:r>
        <w:br/>
      </w:r>
      <w:r>
        <w:rPr>
          <w:rFonts w:ascii="Times New Roman"/>
          <w:b w:val="false"/>
          <w:i w:val="false"/>
          <w:color w:val="000000"/>
          <w:sz w:val="28"/>
        </w:rPr>
        <w:t>
      8) "Қостанай облысы әкімдігінің білім басқармасы" мемлекеттік мекемесі Қазақстан Республикасының қолданыстағы заңнамасына сәйкес атқарушы органдарда және өзге де ұйымдарында ұсынады;</w:t>
      </w:r>
      <w:r>
        <w:br/>
      </w:r>
      <w:r>
        <w:rPr>
          <w:rFonts w:ascii="Times New Roman"/>
          <w:b w:val="false"/>
          <w:i w:val="false"/>
          <w:color w:val="000000"/>
          <w:sz w:val="28"/>
        </w:rPr>
        <w:t>
      9) оның құзыретіне жататын басқа да мәселелер бойынша шешімдер қабылдайды.</w:t>
      </w:r>
      <w:r>
        <w:br/>
      </w: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24. Бірінші басшы өз орынбасарларының өкілеттіктерін қолданыстағы заңнамаға сәйкес белгілейді.</w:t>
      </w:r>
    </w:p>
    <w:bookmarkEnd w:id="8"/>
    <w:bookmarkStart w:name="z29" w:id="9"/>
    <w:p>
      <w:pPr>
        <w:spacing w:after="0"/>
        <w:ind w:left="0"/>
        <w:jc w:val="left"/>
      </w:pPr>
      <w:r>
        <w:rPr>
          <w:rFonts w:ascii="Times New Roman"/>
          <w:b/>
          <w:i w:val="false"/>
          <w:color w:val="000000"/>
        </w:rPr>
        <w:t xml:space="preserve"> 
4. Мемлекеттік органның мүлкі</w:t>
      </w:r>
    </w:p>
    <w:bookmarkEnd w:id="9"/>
    <w:bookmarkStart w:name="z30" w:id="10"/>
    <w:p>
      <w:pPr>
        <w:spacing w:after="0"/>
        <w:ind w:left="0"/>
        <w:jc w:val="both"/>
      </w:pPr>
      <w:r>
        <w:rPr>
          <w:rFonts w:ascii="Times New Roman"/>
          <w:b w:val="false"/>
          <w:i w:val="false"/>
          <w:color w:val="000000"/>
          <w:sz w:val="28"/>
        </w:rPr>
        <w:t>      25. "Қостанай облысы әкімдігінің білім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облысы әкімдігінің білім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26. "Қостанай облысы әкімдігінің білім басқармасы" мемлекеттік мекемесінде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27. Егер заңнамада өзгеше көзделмесе, "Қостанай облысы әкімдігінің білім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2"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both"/>
      </w:pPr>
      <w:r>
        <w:rPr>
          <w:rFonts w:ascii="Times New Roman"/>
          <w:b w:val="false"/>
          <w:i w:val="false"/>
          <w:color w:val="000000"/>
          <w:sz w:val="28"/>
        </w:rPr>
        <w:t>      28. "Қостанай облысы әкімдігінің білім басқармасы" мемлекеттік мекемесінің қайта ұйымдастыру және тарату Қазақстан Республикасының заңнамасына сәйкес жүзеге асырылады.</w:t>
      </w:r>
    </w:p>
    <w:bookmarkStart w:name="z33" w:id="12"/>
    <w:p>
      <w:pPr>
        <w:spacing w:after="0"/>
        <w:ind w:left="0"/>
        <w:jc w:val="both"/>
      </w:pPr>
      <w:r>
        <w:rPr>
          <w:rFonts w:ascii="Times New Roman"/>
          <w:b w:val="false"/>
          <w:i w:val="false"/>
          <w:color w:val="000000"/>
          <w:sz w:val="28"/>
        </w:rPr>
        <w:t xml:space="preserve">
"Қостанай облысы әкімдігінің  </w:t>
      </w:r>
      <w:r>
        <w:br/>
      </w:r>
      <w:r>
        <w:rPr>
          <w:rFonts w:ascii="Times New Roman"/>
          <w:b w:val="false"/>
          <w:i w:val="false"/>
          <w:color w:val="000000"/>
          <w:sz w:val="28"/>
        </w:rPr>
        <w:t xml:space="preserve">
білім басқармасы" мемлекеттік  </w:t>
      </w:r>
      <w:r>
        <w:br/>
      </w:r>
      <w:r>
        <w:rPr>
          <w:rFonts w:ascii="Times New Roman"/>
          <w:b w:val="false"/>
          <w:i w:val="false"/>
          <w:color w:val="000000"/>
          <w:sz w:val="28"/>
        </w:rPr>
        <w:t xml:space="preserve">
мекемесі туралы Ережеге қосымша  </w:t>
      </w:r>
    </w:p>
    <w:bookmarkEnd w:id="12"/>
    <w:p>
      <w:pPr>
        <w:spacing w:after="0"/>
        <w:ind w:left="0"/>
        <w:jc w:val="left"/>
      </w:pPr>
      <w:r>
        <w:rPr>
          <w:rFonts w:ascii="Times New Roman"/>
          <w:b/>
          <w:i w:val="false"/>
          <w:color w:val="000000"/>
        </w:rPr>
        <w:t xml:space="preserve"> "Қостанай облысы әкімдігінің білім басқармасы" мемлекеттік мекемесінің қарамағындағы мемлекеттік мекемелер мен кәсіпорындардың тізбесі</w:t>
      </w:r>
    </w:p>
    <w:bookmarkStart w:name="z34" w:id="13"/>
    <w:p>
      <w:pPr>
        <w:spacing w:after="0"/>
        <w:ind w:left="0"/>
        <w:jc w:val="both"/>
      </w:pPr>
      <w:r>
        <w:rPr>
          <w:rFonts w:ascii="Times New Roman"/>
          <w:b w:val="false"/>
          <w:i w:val="false"/>
          <w:color w:val="000000"/>
          <w:sz w:val="28"/>
        </w:rPr>
        <w:t>
      1. Қостанай облысы әкімдігі білім басқармасының "Арқалық политехникалық колледжі" коммуналдық мемлекеттік қазыналық кәсіпорны;</w:t>
      </w:r>
      <w:r>
        <w:br/>
      </w:r>
      <w:r>
        <w:rPr>
          <w:rFonts w:ascii="Times New Roman"/>
          <w:b w:val="false"/>
          <w:i w:val="false"/>
          <w:color w:val="000000"/>
          <w:sz w:val="28"/>
        </w:rPr>
        <w:t>
      2. Қостанай облысы әкімдігі білім басқармасының "Қостанай құрылыс-техникалық колледжі" коммуналдық мемлекеттік қазыналық кәсіпорны;</w:t>
      </w:r>
      <w:r>
        <w:br/>
      </w:r>
      <w:r>
        <w:rPr>
          <w:rFonts w:ascii="Times New Roman"/>
          <w:b w:val="false"/>
          <w:i w:val="false"/>
          <w:color w:val="000000"/>
          <w:sz w:val="28"/>
        </w:rPr>
        <w:t>
      3. Қостанай облысы әкімдігі білім басқармасының "Әулиекөл ауыл шаруашылығы колледжі" коммуналдық мемлекеттік қазыналық кәсіпорны;</w:t>
      </w:r>
      <w:r>
        <w:br/>
      </w:r>
      <w:r>
        <w:rPr>
          <w:rFonts w:ascii="Times New Roman"/>
          <w:b w:val="false"/>
          <w:i w:val="false"/>
          <w:color w:val="000000"/>
          <w:sz w:val="28"/>
        </w:rPr>
        <w:t>
      4. Қостанай облысы әкімдігі білім басқармасының "Рудный құрылыс және көлік колледжі" коммуналдық мемлекеттік қазыналық кәсіпорны;</w:t>
      </w:r>
      <w:r>
        <w:br/>
      </w:r>
      <w:r>
        <w:rPr>
          <w:rFonts w:ascii="Times New Roman"/>
          <w:b w:val="false"/>
          <w:i w:val="false"/>
          <w:color w:val="000000"/>
          <w:sz w:val="28"/>
        </w:rPr>
        <w:t>
      5. Қостанай облысы әкімдігі білім басқармасының "Боровской кәсіптік-техникалық колледжі" коммуналдық мемлекеттік қазыналық кәсіпорны;</w:t>
      </w:r>
      <w:r>
        <w:br/>
      </w:r>
      <w:r>
        <w:rPr>
          <w:rFonts w:ascii="Times New Roman"/>
          <w:b w:val="false"/>
          <w:i w:val="false"/>
          <w:color w:val="000000"/>
          <w:sz w:val="28"/>
        </w:rPr>
        <w:t>
      6. Қостанай облысы әкімдігі білім басқармасының "Қарасу ауыл шаруашылығы колледжі" коммуналдық мемлекеттік қазыналық кәсіпорны;</w:t>
      </w:r>
      <w:r>
        <w:br/>
      </w:r>
      <w:r>
        <w:rPr>
          <w:rFonts w:ascii="Times New Roman"/>
          <w:b w:val="false"/>
          <w:i w:val="false"/>
          <w:color w:val="000000"/>
          <w:sz w:val="28"/>
        </w:rPr>
        <w:t>
      7. Қостанай облысы әкімдігі білім басқармасының "Науырзым ауыл шаруашылығы колледжі" коммуналдық мемлекеттік қазыналық кәсіпорны;</w:t>
      </w:r>
      <w:r>
        <w:br/>
      </w:r>
      <w:r>
        <w:rPr>
          <w:rFonts w:ascii="Times New Roman"/>
          <w:b w:val="false"/>
          <w:i w:val="false"/>
          <w:color w:val="000000"/>
          <w:sz w:val="28"/>
        </w:rPr>
        <w:t>
      8. Қостанай облысы әкімдігі білім басқармасының "Денисов кәсіптік – техникалық колледжі" коммуналдық мемлекеттік қазыналық кәсіпорны;</w:t>
      </w:r>
      <w:r>
        <w:br/>
      </w:r>
      <w:r>
        <w:rPr>
          <w:rFonts w:ascii="Times New Roman"/>
          <w:b w:val="false"/>
          <w:i w:val="false"/>
          <w:color w:val="000000"/>
          <w:sz w:val="28"/>
        </w:rPr>
        <w:t>
      9. Қостанай облысы әкімдігі білім басқармасының "Қостанай тұрмыстық қызмет көрсету колледжі" коммуналдық мемлекеттік қазыналық кәсіпорны;</w:t>
      </w:r>
      <w:r>
        <w:br/>
      </w:r>
      <w:r>
        <w:rPr>
          <w:rFonts w:ascii="Times New Roman"/>
          <w:b w:val="false"/>
          <w:i w:val="false"/>
          <w:color w:val="000000"/>
          <w:sz w:val="28"/>
        </w:rPr>
        <w:t>
      10. Қостанай облысы әкімдігі білім басқармасының "Рудный тау-кең технологиялық колледжі" коммуналдық мемлекеттік қазыналық кәсіпорны;</w:t>
      </w:r>
      <w:r>
        <w:br/>
      </w:r>
      <w:r>
        <w:rPr>
          <w:rFonts w:ascii="Times New Roman"/>
          <w:b w:val="false"/>
          <w:i w:val="false"/>
          <w:color w:val="000000"/>
          <w:sz w:val="28"/>
        </w:rPr>
        <w:t>
      11. Қостанай облысы әкімдігі білім басқармасының "Тобыл кәсіптік-техникалық колледжі" коммуналдық мемлекеттік қазыналық кәсіпорны;</w:t>
      </w:r>
      <w:r>
        <w:br/>
      </w:r>
      <w:r>
        <w:rPr>
          <w:rFonts w:ascii="Times New Roman"/>
          <w:b w:val="false"/>
          <w:i w:val="false"/>
          <w:color w:val="000000"/>
          <w:sz w:val="28"/>
        </w:rPr>
        <w:t>
      12. Қостанай облысы әкімдігі білім басқармасының "Федоров ауыл шаруашылығы колледжі" коммуналдық мемлекеттік қазыналық кәсіпорны;</w:t>
      </w:r>
      <w:r>
        <w:br/>
      </w:r>
      <w:r>
        <w:rPr>
          <w:rFonts w:ascii="Times New Roman"/>
          <w:b w:val="false"/>
          <w:i w:val="false"/>
          <w:color w:val="000000"/>
          <w:sz w:val="28"/>
        </w:rPr>
        <w:t>
      13. Қостанай облысы әкімдігі білім басқармасының "Рудный технология және қызмет көрсету колледжі" коммуналдық мемлекеттік қазыналық кәсіпорны;</w:t>
      </w:r>
      <w:r>
        <w:br/>
      </w:r>
      <w:r>
        <w:rPr>
          <w:rFonts w:ascii="Times New Roman"/>
          <w:b w:val="false"/>
          <w:i w:val="false"/>
          <w:color w:val="000000"/>
          <w:sz w:val="28"/>
        </w:rPr>
        <w:t>
      14. Қостанай облысы әкімдігі білім басқармасының "Қостанай кәсіптік-техникалық колледжі" коммуналдық мемлекеттік қазыналық кәсіпорны;</w:t>
      </w:r>
      <w:r>
        <w:br/>
      </w:r>
      <w:r>
        <w:rPr>
          <w:rFonts w:ascii="Times New Roman"/>
          <w:b w:val="false"/>
          <w:i w:val="false"/>
          <w:color w:val="000000"/>
          <w:sz w:val="28"/>
        </w:rPr>
        <w:t>
      15. Қостанай облысы әкімдігі білім басқармасының "Қостанай қызмет көрсету саласының колледжі" коммуналдық мемлекеттік қазыналық кәсіпорны;</w:t>
      </w:r>
      <w:r>
        <w:br/>
      </w:r>
      <w:r>
        <w:rPr>
          <w:rFonts w:ascii="Times New Roman"/>
          <w:b w:val="false"/>
          <w:i w:val="false"/>
          <w:color w:val="000000"/>
          <w:sz w:val="28"/>
        </w:rPr>
        <w:t>
      16. Қостанай облысы әкімдігі білім басқармасының "Жітіқара политехникалық колледжі" коммуналдық мемлекеттік қазыналық кәсіпорны;</w:t>
      </w:r>
      <w:r>
        <w:br/>
      </w:r>
      <w:r>
        <w:rPr>
          <w:rFonts w:ascii="Times New Roman"/>
          <w:b w:val="false"/>
          <w:i w:val="false"/>
          <w:color w:val="000000"/>
          <w:sz w:val="28"/>
        </w:rPr>
        <w:t>
      17. Қостанай облысы әкімдігі білім басқармасының "Қазақстан агротехникалық колледжі" коммуналдық мемлекеттік қазыналық кәсіпорны;</w:t>
      </w:r>
      <w:r>
        <w:br/>
      </w:r>
      <w:r>
        <w:rPr>
          <w:rFonts w:ascii="Times New Roman"/>
          <w:b w:val="false"/>
          <w:i w:val="false"/>
          <w:color w:val="000000"/>
          <w:sz w:val="28"/>
        </w:rPr>
        <w:t>
      18. Қостанай облысы әкімдігі білім басқармасының "Қостанай автомобиль көлігі колледжі" коммуналдық мемлекеттік қазыналық кәсіпорны;</w:t>
      </w:r>
      <w:r>
        <w:br/>
      </w:r>
      <w:r>
        <w:rPr>
          <w:rFonts w:ascii="Times New Roman"/>
          <w:b w:val="false"/>
          <w:i w:val="false"/>
          <w:color w:val="000000"/>
          <w:sz w:val="28"/>
        </w:rPr>
        <w:t>
      19. Қостанай облысы әкімдігі білім басқармасының "Қостанай индустриалдық-педагогикалық колледжі" коммуналдық мемлекеттік қазыналық кәсіпорны;</w:t>
      </w:r>
      <w:r>
        <w:br/>
      </w:r>
      <w:r>
        <w:rPr>
          <w:rFonts w:ascii="Times New Roman"/>
          <w:b w:val="false"/>
          <w:i w:val="false"/>
          <w:color w:val="000000"/>
          <w:sz w:val="28"/>
        </w:rPr>
        <w:t>
      20. Қостанай облысы әкімдігі білім басқармасының "Қостанай педагогикалық колледжі" коммуналдық мемлекеттік қазыналық кәсіпорны;</w:t>
      </w:r>
      <w:r>
        <w:br/>
      </w:r>
      <w:r>
        <w:rPr>
          <w:rFonts w:ascii="Times New Roman"/>
          <w:b w:val="false"/>
          <w:i w:val="false"/>
          <w:color w:val="000000"/>
          <w:sz w:val="28"/>
        </w:rPr>
        <w:t>
      21. Қостанай облысы әкімдігі білім басқармасының "Қостанай ауыл шаруашылығы колледжі" коммуналдық мемлекеттік қазыналық кәсіпорны;</w:t>
      </w:r>
      <w:r>
        <w:br/>
      </w:r>
      <w:r>
        <w:rPr>
          <w:rFonts w:ascii="Times New Roman"/>
          <w:b w:val="false"/>
          <w:i w:val="false"/>
          <w:color w:val="000000"/>
          <w:sz w:val="28"/>
        </w:rPr>
        <w:t>
      22. Қостанай облысы әкімдігі білім басқармасының "Қостанай құрылыс колледжі" коммуналдық мемлекеттік қазыналық кәсіпорны;</w:t>
      </w:r>
      <w:r>
        <w:br/>
      </w:r>
      <w:r>
        <w:rPr>
          <w:rFonts w:ascii="Times New Roman"/>
          <w:b w:val="false"/>
          <w:i w:val="false"/>
          <w:color w:val="000000"/>
          <w:sz w:val="28"/>
        </w:rPr>
        <w:t>
      23. Қостанай облысы әкімдігі білім басқармасының "Қостанай политехникалық колледжi" коммуналдық мемлекеттік қазыналық кәсіпорны;</w:t>
      </w:r>
      <w:r>
        <w:br/>
      </w:r>
      <w:r>
        <w:rPr>
          <w:rFonts w:ascii="Times New Roman"/>
          <w:b w:val="false"/>
          <w:i w:val="false"/>
          <w:color w:val="000000"/>
          <w:sz w:val="28"/>
        </w:rPr>
        <w:t>
      24. Қостанай облысы әкімдігі білім басқармасының "Лисаков техникалық колледжі" коммуналдық мемлекеттік қазыналық кәсіпорны;</w:t>
      </w:r>
      <w:r>
        <w:br/>
      </w:r>
      <w:r>
        <w:rPr>
          <w:rFonts w:ascii="Times New Roman"/>
          <w:b w:val="false"/>
          <w:i w:val="false"/>
          <w:color w:val="000000"/>
          <w:sz w:val="28"/>
        </w:rPr>
        <w:t>
      25. Қостанай облысы әкімдігі білім басқармасының "Рудный музыкалық колледжі" коммуналдық мемлекеттік қазыналық кәсіпорны;</w:t>
      </w:r>
      <w:r>
        <w:br/>
      </w:r>
      <w:r>
        <w:rPr>
          <w:rFonts w:ascii="Times New Roman"/>
          <w:b w:val="false"/>
          <w:i w:val="false"/>
          <w:color w:val="000000"/>
          <w:sz w:val="28"/>
        </w:rPr>
        <w:t>
      26. Қостанай облысы әкімдігі білім басқармасының "Рудный политехникалық колледжі" коммуналдық мемлекеттік қазыналық кәсіпорны;</w:t>
      </w:r>
      <w:r>
        <w:br/>
      </w:r>
      <w:r>
        <w:rPr>
          <w:rFonts w:ascii="Times New Roman"/>
          <w:b w:val="false"/>
          <w:i w:val="false"/>
          <w:color w:val="000000"/>
          <w:sz w:val="28"/>
        </w:rPr>
        <w:t>
      27. Қостанай облысы әкімдігі білім басқармасының "Ы. Алтынсарин атындағы Рудный әлеуметтік-гуманитарлық колледжі" коммуналдық мемлекеттік қазыналық кәсіпорны;</w:t>
      </w:r>
      <w:r>
        <w:br/>
      </w:r>
      <w:r>
        <w:rPr>
          <w:rFonts w:ascii="Times New Roman"/>
          <w:b w:val="false"/>
          <w:i w:val="false"/>
          <w:color w:val="000000"/>
          <w:sz w:val="28"/>
        </w:rPr>
        <w:t>
      28. Қостанай облысы әкімдігі білім басқармасының "Сарыкөл агробизнес және құқық колледжі" коммуналдық мемлекеттік қазыналық кәсіпорны;</w:t>
      </w:r>
      <w:r>
        <w:br/>
      </w:r>
      <w:r>
        <w:rPr>
          <w:rFonts w:ascii="Times New Roman"/>
          <w:b w:val="false"/>
          <w:i w:val="false"/>
          <w:color w:val="000000"/>
          <w:sz w:val="28"/>
        </w:rPr>
        <w:t>
      29. Қостанай облысы әкімдігі білім басқармасының "Торғай аграрлық-техникалық колледжі" коммуналдық мемлекеттік қазыналық кәсіпорны;</w:t>
      </w:r>
      <w:r>
        <w:br/>
      </w:r>
      <w:r>
        <w:rPr>
          <w:rFonts w:ascii="Times New Roman"/>
          <w:b w:val="false"/>
          <w:i w:val="false"/>
          <w:color w:val="000000"/>
          <w:sz w:val="28"/>
        </w:rPr>
        <w:t>
      30. Қостанай облысы әкімдігі білім басқармасының "Нәзипа Құлжанова атындағы Торғай гуманитарлық колледжі" коммуналдық мемлекеттік қазыналық кәсіпорны;</w:t>
      </w:r>
      <w:r>
        <w:br/>
      </w:r>
      <w:r>
        <w:rPr>
          <w:rFonts w:ascii="Times New Roman"/>
          <w:b w:val="false"/>
          <w:i w:val="false"/>
          <w:color w:val="000000"/>
          <w:sz w:val="28"/>
        </w:rPr>
        <w:t>
      31. Қостанай облысы әкімдігі білім басқармасының "Ы. Алтынсарин атындағы дарынды балаларға арналған мектеп-интернаты" коммуналдық мемлекеттік мекемесі;</w:t>
      </w:r>
      <w:r>
        <w:br/>
      </w:r>
      <w:r>
        <w:rPr>
          <w:rFonts w:ascii="Times New Roman"/>
          <w:b w:val="false"/>
          <w:i w:val="false"/>
          <w:color w:val="000000"/>
          <w:sz w:val="28"/>
        </w:rPr>
        <w:t>
      32. Қостанай облысы әкімдігі білім басқармасының "Жетім балаларға және ата-анасының қамқорынсыз қалған балаларға арналған № 2 Қостанай түзеу мектеп-интернаты" коммуналдық мемлекеттік мекемесі;</w:t>
      </w:r>
      <w:r>
        <w:br/>
      </w:r>
      <w:r>
        <w:rPr>
          <w:rFonts w:ascii="Times New Roman"/>
          <w:b w:val="false"/>
          <w:i w:val="false"/>
          <w:color w:val="000000"/>
          <w:sz w:val="28"/>
        </w:rPr>
        <w:t>
      33. Қостанай облысы әкімдігі білім басқармасының "Қостанай облыстық балалар үйі" коммуналдық мемлекеттік мекемесі;</w:t>
      </w:r>
      <w:r>
        <w:br/>
      </w:r>
      <w:r>
        <w:rPr>
          <w:rFonts w:ascii="Times New Roman"/>
          <w:b w:val="false"/>
          <w:i w:val="false"/>
          <w:color w:val="000000"/>
          <w:sz w:val="28"/>
        </w:rPr>
        <w:t>
      34. Қостанай облысы әкімдігі білім басқармасының "№ 3 Қостанай түзеу мектеп-интернаты" коммуналдық мемлекеттік мекемесі;</w:t>
      </w:r>
      <w:r>
        <w:br/>
      </w:r>
      <w:r>
        <w:rPr>
          <w:rFonts w:ascii="Times New Roman"/>
          <w:b w:val="false"/>
          <w:i w:val="false"/>
          <w:color w:val="000000"/>
          <w:sz w:val="28"/>
        </w:rPr>
        <w:t>
      35. Қостанай облысы әкімдігі білім басқармасының "Дарынды балаларға арналған "Озат" мектеп-интернаты" коммуналдық мемлекеттік мекемесі;</w:t>
      </w:r>
      <w:r>
        <w:br/>
      </w:r>
      <w:r>
        <w:rPr>
          <w:rFonts w:ascii="Times New Roman"/>
          <w:b w:val="false"/>
          <w:i w:val="false"/>
          <w:color w:val="000000"/>
          <w:sz w:val="28"/>
        </w:rPr>
        <w:t>
      36. Қостанай облысы әкімдігі білім басқармасының "Отбасылық үлгідегі "Жанұя" балалар ауылы" коммуналдық мемлекеттік мекемесі;</w:t>
      </w:r>
      <w:r>
        <w:br/>
      </w:r>
      <w:r>
        <w:rPr>
          <w:rFonts w:ascii="Times New Roman"/>
          <w:b w:val="false"/>
          <w:i w:val="false"/>
          <w:color w:val="000000"/>
          <w:sz w:val="28"/>
        </w:rPr>
        <w:t>
      37. Қостанай облысы әкімдігі білім басқармасының "Жетім балаларға және ата-анасының қамқорынсыз қалған балаларға арналған № 1 Рудный түзеу мектеп-интернаты" коммуналдық мемлекеттік мекемесі;</w:t>
      </w:r>
      <w:r>
        <w:br/>
      </w:r>
      <w:r>
        <w:rPr>
          <w:rFonts w:ascii="Times New Roman"/>
          <w:b w:val="false"/>
          <w:i w:val="false"/>
          <w:color w:val="000000"/>
          <w:sz w:val="28"/>
        </w:rPr>
        <w:t>
      38. Қостанай облысы әкімдігі білім басқармасының "Дарынды балаларға арналған қазақ-түрік лицей-интернаты" коммуналдық мемлекеттік мекемесі;</w:t>
      </w:r>
      <w:r>
        <w:br/>
      </w:r>
      <w:r>
        <w:rPr>
          <w:rFonts w:ascii="Times New Roman"/>
          <w:b w:val="false"/>
          <w:i w:val="false"/>
          <w:color w:val="000000"/>
          <w:sz w:val="28"/>
        </w:rPr>
        <w:t>
      39. Қостанай облысы әкімдігі білім басқармасының "Лисаков түзеу мектеп-интернаты" коммуналдық мемлекеттік мекемесі;</w:t>
      </w:r>
      <w:r>
        <w:br/>
      </w:r>
      <w:r>
        <w:rPr>
          <w:rFonts w:ascii="Times New Roman"/>
          <w:b w:val="false"/>
          <w:i w:val="false"/>
          <w:color w:val="000000"/>
          <w:sz w:val="28"/>
        </w:rPr>
        <w:t>
      40. Қостанай облысы әкімдігі білім басқармасының "Боровской облыстық санаторлық мектеп-интернаты" коммуналдық мемлекеттік мекемесі;</w:t>
      </w:r>
      <w:r>
        <w:br/>
      </w:r>
      <w:r>
        <w:rPr>
          <w:rFonts w:ascii="Times New Roman"/>
          <w:b w:val="false"/>
          <w:i w:val="false"/>
          <w:color w:val="000000"/>
          <w:sz w:val="28"/>
        </w:rPr>
        <w:t>
      41. Қостанай облысы әкімдігі білім басқармасының "Облыстық жасөспірімдер үйі" коммуналдық мемлекеттік мекемесі;</w:t>
      </w:r>
      <w:r>
        <w:br/>
      </w:r>
      <w:r>
        <w:rPr>
          <w:rFonts w:ascii="Times New Roman"/>
          <w:b w:val="false"/>
          <w:i w:val="false"/>
          <w:color w:val="000000"/>
          <w:sz w:val="28"/>
        </w:rPr>
        <w:t>
      42. Қостанай облысы әкімдігі білім басқармасының "Рудный жасөспірімдер үйі" коммуналдық мемлекеттік мекемесі;</w:t>
      </w:r>
      <w:r>
        <w:br/>
      </w:r>
      <w:r>
        <w:rPr>
          <w:rFonts w:ascii="Times New Roman"/>
          <w:b w:val="false"/>
          <w:i w:val="false"/>
          <w:color w:val="000000"/>
          <w:sz w:val="28"/>
        </w:rPr>
        <w:t>
      43. Қостанай облысы әкімдігі білім басқармасының "Федоров балалар үйі" коммуналдық мемлекеттік мекемесі;</w:t>
      </w:r>
      <w:r>
        <w:br/>
      </w:r>
      <w:r>
        <w:rPr>
          <w:rFonts w:ascii="Times New Roman"/>
          <w:b w:val="false"/>
          <w:i w:val="false"/>
          <w:color w:val="000000"/>
          <w:sz w:val="28"/>
        </w:rPr>
        <w:t>
      44. Қостанай облысы әкімдігі білім басқармасының "Арқалық түзеу мектебі" коммуналдық мемлекеттік мекемесі;</w:t>
      </w:r>
      <w:r>
        <w:br/>
      </w:r>
      <w:r>
        <w:rPr>
          <w:rFonts w:ascii="Times New Roman"/>
          <w:b w:val="false"/>
          <w:i w:val="false"/>
          <w:color w:val="000000"/>
          <w:sz w:val="28"/>
        </w:rPr>
        <w:t>
      45. Қостанай облысы әкімдігі білім басқармасының "Қостанай түзеу мектебі" коммуналдық мемлекеттік мекемесі;</w:t>
      </w:r>
      <w:r>
        <w:br/>
      </w:r>
      <w:r>
        <w:rPr>
          <w:rFonts w:ascii="Times New Roman"/>
          <w:b w:val="false"/>
          <w:i w:val="false"/>
          <w:color w:val="000000"/>
          <w:sz w:val="28"/>
        </w:rPr>
        <w:t>
      46. Қостанай облысы әкімдігі білім басқармасының "Рудный түзеу мектебі" коммуналдық мемлекеттік мекемесі;</w:t>
      </w:r>
      <w:r>
        <w:br/>
      </w:r>
      <w:r>
        <w:rPr>
          <w:rFonts w:ascii="Times New Roman"/>
          <w:b w:val="false"/>
          <w:i w:val="false"/>
          <w:color w:val="000000"/>
          <w:sz w:val="28"/>
        </w:rPr>
        <w:t>
      47. Қостанай облысы әкімдігі білім басқармасының "Арқалық балалар мен жасөспірімдер баспанасы" коммуналдық мемлекеттік мекемесі;</w:t>
      </w:r>
      <w:r>
        <w:br/>
      </w:r>
      <w:r>
        <w:rPr>
          <w:rFonts w:ascii="Times New Roman"/>
          <w:b w:val="false"/>
          <w:i w:val="false"/>
          <w:color w:val="000000"/>
          <w:sz w:val="28"/>
        </w:rPr>
        <w:t>
      48. Қостанай облысы әкімдігі білім басқармасының "Қостанай балалар мен жасөспірімдер баспанасы" коммуналдық мемлекеттік мекемесі;</w:t>
      </w:r>
      <w:r>
        <w:br/>
      </w:r>
      <w:r>
        <w:rPr>
          <w:rFonts w:ascii="Times New Roman"/>
          <w:b w:val="false"/>
          <w:i w:val="false"/>
          <w:color w:val="000000"/>
          <w:sz w:val="28"/>
        </w:rPr>
        <w:t>
      49. Қостанай облысы әкімдігі білім басқармасының "Рудный балалар үйі" коммуналдық мемлекеттік мекемесі;</w:t>
      </w:r>
      <w:r>
        <w:br/>
      </w:r>
      <w:r>
        <w:rPr>
          <w:rFonts w:ascii="Times New Roman"/>
          <w:b w:val="false"/>
          <w:i w:val="false"/>
          <w:color w:val="000000"/>
          <w:sz w:val="28"/>
        </w:rPr>
        <w:t>
      50. Қостанай облысы әкімдігі білім басқармасының "Үміт" Әулиекөл балалар мен жасөспірімдер баспанасы" коммуналдық мемлекеттік мекемесі;</w:t>
      </w:r>
      <w:r>
        <w:br/>
      </w:r>
      <w:r>
        <w:rPr>
          <w:rFonts w:ascii="Times New Roman"/>
          <w:b w:val="false"/>
          <w:i w:val="false"/>
          <w:color w:val="000000"/>
          <w:sz w:val="28"/>
        </w:rPr>
        <w:t>
      51. Қостанай облысы әкімдігі білім басқармасының "Жітіқара балалар мен жасөспірімдер баспанасы" коммуналдық мемлекеттік мекемесі;</w:t>
      </w:r>
      <w:r>
        <w:br/>
      </w:r>
      <w:r>
        <w:rPr>
          <w:rFonts w:ascii="Times New Roman"/>
          <w:b w:val="false"/>
          <w:i w:val="false"/>
          <w:color w:val="000000"/>
          <w:sz w:val="28"/>
        </w:rPr>
        <w:t>
      52. Қостанай облысы әкімдігі білім басқармасының "Аманкелді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53. Қостанай облысы әкімдігі білім басқармасының "Әулиекөл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54. Қостанай облысы әкімдігі білім басқармасының "Денисов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55. Қостанай облысы әкімдігі білім басқармасының "Жітіқара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56. Қостанай облысы әкімдігі білім басқармасының "Қарабалық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57. Қостанай облысы әкімдігі білім басқармасының "Қостанай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58. Қостанай облысы әкімдігі білім басқармасының "Меңдіқара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59. Қостанай облысы әкімдігі білім басқармасының "Сарыкөл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60. Қостанай облысы әкімдігі білім басқармасының "Федоров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61. Қостанай облысы әкімдігі білім басқармасының "Ұзынкөл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62. Қостанай облысы әкімдігі білім басқармасының "Науырзым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63. Қостанай облысы әкімдігі білім басқармасының "Арқалық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64. Қостанай облысы әкімдігі білім басқармасының "Қостанай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65. Қостанай облысы әкімдігі білім басқармасының "Рудный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66. Қостанай облысы әкімдігі білім басқармасының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67. Қостанай облысы әкімдігі білім басқармасының "Балаларға қосымша білім берудің өңірлік оқу-әдістемелік орталығы" коммуналдық мемлекеттік қазыналық кәсіпорны;</w:t>
      </w:r>
      <w:r>
        <w:br/>
      </w:r>
      <w:r>
        <w:rPr>
          <w:rFonts w:ascii="Times New Roman"/>
          <w:b w:val="false"/>
          <w:i w:val="false"/>
          <w:color w:val="000000"/>
          <w:sz w:val="28"/>
        </w:rPr>
        <w:t>
      68. Қостанай облысы әкiмдiгi бiлiм басқармасының "Қостанай дарыны" өңірлік ғылыми-практикалық орталығы" коммуналдық мемлекеттік қазыналық кәсіпорны;</w:t>
      </w:r>
      <w:r>
        <w:br/>
      </w:r>
      <w:r>
        <w:rPr>
          <w:rFonts w:ascii="Times New Roman"/>
          <w:b w:val="false"/>
          <w:i w:val="false"/>
          <w:color w:val="000000"/>
          <w:sz w:val="28"/>
        </w:rPr>
        <w:t>
      69. Қостанай облысы әкімдігі білім басқармасының "Ақпараттандыру және білім сапасын бағалау орталығы" коммуналдық мемлекеттік мекемесі;</w:t>
      </w:r>
      <w:r>
        <w:br/>
      </w:r>
      <w:r>
        <w:rPr>
          <w:rFonts w:ascii="Times New Roman"/>
          <w:b w:val="false"/>
          <w:i w:val="false"/>
          <w:color w:val="000000"/>
          <w:sz w:val="28"/>
        </w:rPr>
        <w:t>
      70. Қостанай облысы әкімдігі білім басқармасының "Дене тәрбиесінің Қостанай өңірлік орталығы" коммуналдық мемлекеттік қазыналық кәсіпорны;</w:t>
      </w:r>
      <w:r>
        <w:br/>
      </w:r>
      <w:r>
        <w:rPr>
          <w:rFonts w:ascii="Times New Roman"/>
          <w:b w:val="false"/>
          <w:i w:val="false"/>
          <w:color w:val="000000"/>
          <w:sz w:val="28"/>
        </w:rPr>
        <w:t>
      71. Қостанай облысы әкімдігі білім басқармасының "Кәмелетке толмағандарды бейімдеу орталығы" мемлекеттік мекемесі;</w:t>
      </w:r>
      <w:r>
        <w:br/>
      </w:r>
      <w:r>
        <w:rPr>
          <w:rFonts w:ascii="Times New Roman"/>
          <w:b w:val="false"/>
          <w:i w:val="false"/>
          <w:color w:val="000000"/>
          <w:sz w:val="28"/>
        </w:rPr>
        <w:t>
      72. Қостанай облысы әкімдігі білім басқармасының "Техникалық және кәсіптік білім берудің өңірлік ғылыми-әдістемелік орталығы" коммуналдық мемлекеттік қазыналық кәсіпорны.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