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083f8" w14:textId="5d083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коммуналдық мемлекеттік кәсіпорындардың таза табысының бір бөлігін аудару нормативтін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2014 жылғы 2 маусымдағы № 247 қаулысы. Қостанай облысының Әділет департаментінде 2014 жылғы 2 шілдеде № 4903 болып тіркелді. Күші жойылды - Қостанай облысы әкімдігінің 2015 жылғы 16 ақпандағы № 47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әкімдігінің 16.02.2015 № 47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"Мемлекеттiк мүлік туралы" 2011 жылғы 1 наурыздағы Қазақстан Республикасының Заңы 140-бабының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облыстық коммуналдық мемлекеттік кәсіпорындардың таза табысының бір бөлігін аудару </w:t>
      </w:r>
      <w:r>
        <w:rPr>
          <w:rFonts w:ascii="Times New Roman"/>
          <w:b w:val="false"/>
          <w:i w:val="false"/>
          <w:color w:val="000000"/>
          <w:sz w:val="28"/>
        </w:rPr>
        <w:t>нормативі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Облыстық коммуналдық мемлекеттік кәсіпорындарды басқару органдарына жоспарланатын жылдың алдындағы жылдың 1 мамырына дейiнгi мерзiмде "Қостанай облысы әкімдігінің қаржы басқармасы" мемлекеттік мекемесіне алдағы үш жылдық кезеңге арналған облыстық бюджетке аударылуы тиiс таза табыстың бiр бөлiгiнiң болжамды сомаларын, сондай-ақ есептi жылы коммуналдық мемлекеттiк кәсiпорындардың облыстық бюджетке аударған таза табысының мөлшерiн берсiн.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бірінші орынбасары Е.И. Аманға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Н. Садуақасов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басқармасы" ММ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С. Аймухамбетова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ММ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Г. Кисленкова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247 қаулысына қосымша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коммуналдық мемлекеттік кәсіпорындардың</w:t>
      </w:r>
      <w:r>
        <w:br/>
      </w:r>
      <w:r>
        <w:rPr>
          <w:rFonts w:ascii="Times New Roman"/>
          <w:b/>
          <w:i w:val="false"/>
          <w:color w:val="000000"/>
        </w:rPr>
        <w:t>
таза табысының бір бөлігін аудару нормативі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Облыстық коммуналдық мемлекеттік кәсіпорындардың таза табысының бір бөлігін облыстық бюджетке аудару нормативі былайша айқындалады: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3"/>
        <w:gridCol w:w="6437"/>
      </w:tblGrid>
      <w:tr>
        <w:trPr>
          <w:trHeight w:val="30" w:hRule="atLeast"/>
        </w:trPr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3 000 000 теңгеге дейiн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сомасынан 5 пайыз</w:t>
            </w:r>
          </w:p>
        </w:tc>
      </w:tr>
      <w:tr>
        <w:trPr>
          <w:trHeight w:val="30" w:hRule="atLeast"/>
        </w:trPr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3 000 001 теңгеден 50 000 000 теңгеге дейiн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 теңге + 3 000 000 теңге мөлшердегi таза табыстан асқан сомадан 10 пайыз</w:t>
            </w:r>
          </w:p>
        </w:tc>
      </w:tr>
      <w:tr>
        <w:trPr>
          <w:trHeight w:val="30" w:hRule="atLeast"/>
        </w:trPr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50 000 001 теңгеден 250 000 000 теңгеге дейiн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4 850 000 теңге + 50 000 000 теңге мөлшердегi таза табыстан асқан сомадан 15 пайыз</w:t>
            </w:r>
          </w:p>
        </w:tc>
      </w:tr>
      <w:tr>
        <w:trPr>
          <w:trHeight w:val="30" w:hRule="atLeast"/>
        </w:trPr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250 000 001 теңгеден 500 000 000 теңгеге дейiн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34 850 000 теңге + 250 000 000 теңге мөлшердегi таза табыстан асқан сомадан 25 пайыз</w:t>
            </w:r>
          </w:p>
        </w:tc>
      </w:tr>
      <w:tr>
        <w:trPr>
          <w:trHeight w:val="30" w:hRule="atLeast"/>
        </w:trPr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500 000 001 теңгеден 1 000 000 000 теңгеге дейiн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97 350 000 теңге + 500 000 000 теңге мөлшердегi таза табыстан асқан сомадан 30 пайыз</w:t>
            </w:r>
          </w:p>
        </w:tc>
      </w:tr>
      <w:tr>
        <w:trPr>
          <w:trHeight w:val="30" w:hRule="atLeast"/>
        </w:trPr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табыс 1 000 000 001 теңге және одан жоғары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247 350 000 теңге + 1 000 000 000 теңге мөлшердегi таза табыстан асқан сомадан 50 пайыз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Денсаулық сақтау саласында қызметiн жүзеге асыратын облыстық коммуналдық мемлекеттiк кәсiпорындар үшiн аудару нормативi 5 пайыз мөлшерінде белгiленедi.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