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76f6" w14:textId="07b7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27 желтоқсандағы № 194 "Қостанай қаласының 2014-2016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2014 жылғы 17 ақпандағы № 300 шешімі. Қостанай облысының Әділет департаментінде 2014 жылғы 24 ақпанда № 4440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қаласының 2014-2016 жылдарға арналған бюджеті туралы" шешіміне (Нормативтік құқықтық актілерді мемлекеттік тіркеу тізілімінде № 4379 тіркелген, 2014 жылғы 9 қаңтарда "Наш Костанай"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4),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27302388,0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16642672,0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44347,0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1033854,0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9581515,0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27433227,9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-130839,9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130839,9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2014 жылға арналған қалалық бюджетте мынадай мөлшерлерде нысаналы трансферттердің қайтарылуы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23423,3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27957,4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Халықов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Р. Айтқожинова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Дорошок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17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300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73"/>
        <w:gridCol w:w="393"/>
        <w:gridCol w:w="8533"/>
        <w:gridCol w:w="17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27302388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16642672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8162378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8162378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6019323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6019323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1716862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998156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150768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567938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522239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182927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41366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248920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49026</w:t>
            </w:r>
          </w:p>
        </w:tc>
      </w:tr>
      <w:tr>
        <w:trPr>
          <w:trHeight w:val="7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44347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44347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43521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1033854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913854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913854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9581515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9581515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9581515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733"/>
        <w:gridCol w:w="713"/>
        <w:gridCol w:w="533"/>
        <w:gridCol w:w="6553"/>
        <w:gridCol w:w="2233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27433227,9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251356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118123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115935,3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2187,7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57466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6019381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1409056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1409056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1123234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285822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3744937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3744937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3468801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276136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865388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537610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66829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383014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327778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327778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621167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535266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535266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189604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79875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47576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66417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85901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67803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8970545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3708559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44611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жекелеген санаттарын тұрғын үймен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3654077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2424687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1229390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4310129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3446768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3306468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863361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771257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951857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901857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724423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465888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119184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105614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105614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13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115996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73678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125094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112571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12523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94386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94386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32859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51876,9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26018,9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26018,9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28344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31058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30908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2660793,3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2660793,3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2660793,3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1372966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1287827,3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966929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954096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848626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848626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7204884,7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7204884,7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7204884,7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51380,7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-130839,9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