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5396" w14:textId="9565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6 наурыздағы № 539 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2014 жылғы 4 шілдедегі № 1628 қаулысы. Қостанай облысының Әділет департаментінде 2014 жылғы 24 шілдеде № 4956 болып тіркелді. Күші жойылды - Қостанай облысы Қостанай қаласы әкімдігінің 2014 жылғы 21 қазандағы № 2743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әкімдігінің 21.10.2014 </w:t>
      </w:r>
      <w:r>
        <w:rPr>
          <w:rFonts w:ascii="Times New Roman"/>
          <w:b w:val="false"/>
          <w:i w:val="false"/>
          <w:color w:val="ff0000"/>
          <w:sz w:val="28"/>
        </w:rPr>
        <w:t>№ 2743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2014 жылдың 1 қыркүйегінен бастап туындаған қатынастарға таратылады).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жергiлiктi мемлекеттiк басқару және өзiн-өзi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 әкімдігінің 2014 жылғы 6 наурыздағы № 539 "2014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4592 тіркелген, 2014 жылғы 24 сәуірде "Наш Костанай"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орынбасары М.Ж. Қалиевқа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2014 жылдың 01 сәуірінен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А. Ахметжанов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шілдедегі № 1628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қаласы әкімдігінің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наурыздағы № 539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2014 жылға арналған Қостанай</w:t>
      </w:r>
      <w:r>
        <w:br/>
      </w:r>
      <w:r>
        <w:rPr>
          <w:rFonts w:ascii="Times New Roman"/>
          <w:b/>
          <w:i w:val="false"/>
          <w:color w:val="000000"/>
        </w:rPr>
        <w:t>
қаласының 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
тапсырысы,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241"/>
        <w:gridCol w:w="986"/>
        <w:gridCol w:w="824"/>
        <w:gridCol w:w="1009"/>
        <w:gridCol w:w="1079"/>
        <w:gridCol w:w="1148"/>
        <w:gridCol w:w="1172"/>
        <w:gridCol w:w="987"/>
        <w:gridCol w:w="732"/>
        <w:gridCol w:w="848"/>
        <w:gridCol w:w="995"/>
      </w:tblGrid>
      <w:tr>
        <w:trPr>
          <w:trHeight w:val="705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 ата-аналарының бір айдағы төлемақы мөлшері (теңге)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жасқа дейін)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 (3 жастан 6 жасқа дейін)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