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2068" w14:textId="96e2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әкімінің 2014 жылғы 7 ақпандағы № 3 шешімі. Қостанай облысының Әділет департаментінде 2014 жылғы 12 наурызда № 4486 болып тіркелді. Күші жойылды - Қостанай облысы Рудный қаласы әкімінің 2018 жылғы 28 мамырдағы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Рудный қаласы әкімінің 28.05.2018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Рудный қалалық сайлау комиссиясымен келісім бойынша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аумағындағы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Рудный қаласы әкімінің 2011 жылғы 16 қарашадағы № 11 "Рудный қаласында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9-2-193 болып тіркелген, 2011 жылғы 23 қарашада "Рудненский рабочий" газетінде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Рудный қаласы әкімі аппаратының басшысы А.Т. Өмірбаевқа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қалалық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Ю. Нагерняк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аумағындағы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Қостанай облысы Рудный қаласы әкімінің 01.10.2014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02.07.2015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128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32, 33, 41, 42, 43, 45, 46, 47 кварталдар.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129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14, 16, 17 кварталдар.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130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7, 8, 11, 13, 15 кварталдар.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131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39, 39-а кварталдар: Ленин көшесі, № 1 үй, Қостанай көшесі, № 2-а,2-б, 2-в, 4, 6 үйлер, Восточная көшесі, № 7 үй.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132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18, 40, 39-а кварталдар: Парк көшесі, № 2-а, 2-б, 5-тен 23-а-ға дейінгі үйлер (тақ сандар), Қостанай көшесі, № 8, 10, 12, 14, 16, 18 үйлер, Восточная көшесі, № 13 үй; "Южный" шағын ауданы.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133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24, 30 кварталдар, Парк көшесі, № 41, 43, 45 үйлер.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134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2 шағын аудан.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135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1 шағын аудан.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136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8 шағын аудан: Ленин көшесі, № 111-ден 117-ге дейінгі, 123-тен 149-ға дейінгі үйлер, Горняков көшесі, № 68-ден 94-ке дейінгі үйлер, Парк көшесі, № 62, 64 үйлер.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137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8 шағын аудан: Парк көшесі, № 68-ден 102-ге дейінгі үйлер, Гагарин көшесі, № 9, 9-а-дан 21-дейінгі үйлер.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138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9 шағын аудан.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139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10 шағын аудан: Ленин көшесі, № 153, 153-а-дан 185-ке дейінгі үйлер, Фрунзе көшесі, № 4, 8, 10, 12 үйлер.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140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10 шағын аудан: Парк көшесі, № 118, 120 үйлер, Фрунзе көшесі, № 20, 22, 24 үйлер, И. Франко көшесі, № 1-ден 23-ке дейінгі үйлер.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141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16 шағын аудан: Ленин көшесі, № 187, 187-а-дан 207-ге дейінгі үйлер, 50 лет Октября көшесі, № 19-дан 27-ге дейінгі үйлер.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142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16 шағын аудан: 50 лет Октября көшесі, № 5-тен 17-ге дейінгі үйлер, И.Франко көшесі, № 2-ден 24-ке дейінгі үйлер.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143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16 шағын аудан: 50 лет Октября көшесі, № 1, 1-а, 3, 3-а үйлер, Парк көшесі, № 124-тен 134-ке дейінгі үйлер, И.Франко көшесі, № 26-дан 30-ға дейінгі үйлер; Алексеевка кенті.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144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шекараларында:№ 18, 23, 28, 29 шағын аудандар.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145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13 шағын аудан.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146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14 шағын аудан (50 лет Октября көшесі бойындағы № 49, 51, 53 үйлерді қоспағанда).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147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15 шағын аудан: 50 лет Октября көшесі, № 29-дан 39-ға дейінгі үйлер, Комсомол даңғылы, № 6-дан 14-ке дейінгі үйлер.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148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15 шағын аудан: Комсомол даңғылы, № 16, 18, 28-ден 40-қа дейінгі үйлер.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149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19, 22, 26, 27 шағын аудандар.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150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17 шағын аудан, № 20 шағын ауданы: П.Корчагин көшесі, № 100-ден 112, 162, 164, 166-ға дейінгі үйлер.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151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7 шағын аудан: 50 лет Октября көшесі, № 49, 51, 53 үйлер, № 66-дан 98-ге дейінгі үйлер (86-а және 88-а қоспағанда).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152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7 шағын аудан: Н.Ф. Сандригайло көшесі, № 62-ден 74-ке дейінгі үйлер, 50 лет Октября көшесі, № 76-а, 86-а, 88-а, 102-б, 102-в, 102- г үйлер.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153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7 шағын аудан: Н.Ф. Сандригайло көшесі, № 58, 60 үйлер, 50 лет Октября көшесі, № 102-ден 114-ке дейінгі үйлер (102-б, 102-в, 102-г қоспағанда).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154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20 шағын аудан: П. Корчагин көшесі, № 114-тен 156-ға дейінгі үйлер.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155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 шағын аудан: П. Корчагин көшесі, № 160, 178-ден 194-ке дейінгі үйлер, Қашар көшесі, № 25-тен 39-ға дейінгі үйлер.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156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20 шағын аудан: П. Корчагин көшесі, № 158, 170, 172, 174 үйлер, Қашар көшесі, № 41-ден 53-ке дейінгі үйлер, Н.Ф. Сандригайло көшесі, № 88-ден 100-ге дейінгі үйлер; № 24, 24-а шағын аудандар.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157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Қашар кентінің шекараларында: № 1 шағын аудан: № 16, 17, 18, 21, 23, 24, 26, 27, 45, 46 үйлер; № 2 шағын аудан: № 65, 75, 76, 83-а үйлер.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158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Қашар кентінің шекараларында: № 1 шағын аудан: № 40, 41, 42, 47, 48 үйлер; № 2 шағын аудан: № 69-а, 69-б, 70-а, 70-б, 71, 72, 73, 74, 87 үйлер.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159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Қашар кентінің шекараларында: № 1 шағын аудан: № 1, 2, 3, 6, 7, 8, 9, 14, 15 үйлер; № 2 шағын аудан: № 77, 78, 79, 80 үйлер; Степная көшесі, Первостроителей көшесі, Привольная көшесі, Солнечная көшесі, Тихий тұйық көшесі.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160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Қашар кентінің шекараларында: № 3 шағын аудан.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161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Горняцк кенті.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162 сайлау учаскесі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Перцев ауылы.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163 сайлау учаскесі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Железорудная стансасы кенті, Нан қабылдау пункті.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164 сайлау учаскесі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Фабрика зауыт оқыту кенті.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165 сайлау учаскесі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6, 6а шағын аудандар.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166 сайлау учаскесі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4,5 шағын аудандар.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167 сайлау учаскесі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51-ден 59-ға дейінгі кварталдар, П. Корчагин көшесі, № 20-дан 34-ке дейінгі үйлер (жұп сандар), Транспортная көшесі, Вишневый тұйық көшесі.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168 сайлау учаскесі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3 шағын аудан.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169 сайлау учаскесі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34, 35, 44, 48, 49, 50 кварталдар.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170 сайлау учаскесі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1, 6, 36, 37 кварталдар.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171 сайлау учаскесі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2, 3, 3-а, 38 кварталдар.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172 сайлау учаскесі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№ 4, 4-а, 9 кварталдар, Автовокзал ауданы.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173 сайлау учаскесі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Комсомол даңғылы, № 49 үй, Қостанай облысы әкімдігі денсаулық сақтау басқармасының "Рудный қалалық ауруханасы" коммуналдық мемлекеттік кәсіпорны.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174 сайлау учаскесі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Комсомол даңғылы, № 51 үй, Қостанай облысы әкімдігі денсаулық сақтау басқармасының "Рудный перзентханасы" коммуналдық мемлекеттік кәсіпорны.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175 сайлау учаскесі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алынып тасталды - Қостанай облысы Рудный қаласы әкімінің 01.10.2014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176 сайлау учаскесі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Парк көшесі, № 51 үй, Қостанай облысы әкімдігі денсаулық сақтау басқармасының "Рудный туберкулезге қарсы диспансері" коммуналдық мемлекеттік мекемесі.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177 сайлау учаскесі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Қашар кентінің шекараларында: 1-шағын ауданы, № 44 үй, Қостанай облысы әкімдігі денсаулық сақтау басқармасының "Қашар қалалық ауруханасы" мемлекеттік коммуналдық қазыналық кәсіпорны.</w:t>
      </w:r>
    </w:p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849 сайлау учаскесі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Парк көшесі, № 45 үй, Қостанай облысы әкімдігінің жұмыспен қамтуды үйлестіру және әлеуметтік бағдарламалар басқармасының "Қарттар мен мүгедектерге арналған жалпы үлгідегі Рудный интернат үйі" коммуналдық мемлекеттік мекемесі.</w:t>
      </w:r>
    </w:p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850 сайлау учаскесі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Ленин көшесі, № 68 үй, Қостанай облысы әкімдігінің жұмыспен қамтуды үйлестіру және әлеуметтік бағдарламалар басқармасының "Қарттар мен мүгедектерге арналған жалпы үлгідегі Рудный № 2 интернат үйі" коммуналдық мемлекеттік мекемесі.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