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a37c" w14:textId="160a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22 қазандағы № 291 "Тұрғын үй көмегін көрсетудің тәртібі мен мөлшерін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2014 жылғы 19 ақпандағы № 156 шешімі. Қостанай облысының Әділет департаментінде 2014 жылғы 17 наурызда № 4502 болып тіркелді. Күші жойылды - Қостанай облысы Арқалық қаласы мәслихатының 2015 жылғы 20 наурыздағы № 236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Арқалық қаласы мәслихатының 20.03.2015 </w:t>
      </w:r>
      <w:r>
        <w:rPr>
          <w:rFonts w:ascii="Times New Roman"/>
          <w:b w:val="false"/>
          <w:i w:val="false"/>
          <w:color w:val="ff0000"/>
          <w:sz w:val="28"/>
        </w:rPr>
        <w:t>№ 236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көмегiн көрсету ережесiн бекiту туралы" қаулысына сәйкес, Арқалық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2010 жылғы 22 қазандағы № 291 "Тұрғын үй көмегін көрсетудің тәртібі мен мөлшерін белгілеу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9-3-134 тіркелген, 2010 жылғы 3 желтоқсанда "Торғай"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r>
        <w:br/>
      </w:r>
      <w:r>
        <w:rPr>
          <w:rFonts w:ascii="Times New Roman"/>
          <w:b w:val="false"/>
          <w:i w:val="false"/>
          <w:color w:val="000000"/>
          <w:sz w:val="28"/>
        </w:rPr>
        <w:t>
      тұрғын жайдың меншік иелері немесе жалдаушылары (қосымша жалдаушылары) болып табылатын отбасыларға (азаматтарға) коммуналдық қызметтерді тұтынуына;</w:t>
      </w:r>
      <w:r>
        <w:br/>
      </w:r>
      <w:r>
        <w:rPr>
          <w:rFonts w:ascii="Times New Roman"/>
          <w:b w:val="false"/>
          <w:i w:val="false"/>
          <w:color w:val="000000"/>
          <w:sz w:val="28"/>
        </w:rPr>
        <w:t>
      байланыс саласындағы заңнамада белгіленген тәртіппен тұрғын жайдың меншік иелері немесе жалдаушылары (қосымша жалдаушылары) болып табылатын отбасыларға (азаматтарға) телекоммуникация желісіне қосылған телефонға абоненттік ақының өсуі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жайды пайдаланғаны үшін жалға алу ақысын төлеуге;</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"12. Тұрғын үй көмегі тұрғын үйді (тұрғын ғимаратты) күтіп-ұстауға, коммуналдық қызметтерді және телекоммуникацияның желісіне қосылған телефонға абоненттік ақының өсуі бөлігінде байланыс қызметтерін тұтыну, жергілікті атқарушы орган жеке тұрғын үй қорынан жалға алған тұрғын үйді пайдаланғаны үшін жалға алу ақысы, нормалар және отбасының (азаматтардың) осы мақсаттарға шығындарының шекті жол берілетін деңгейі шегінде айқындалады.";</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кейiн күнтiзбелiк он күн өткен соң қолданысқа енгiзiледi.</w:t>
      </w:r>
    </w:p>
    <w:bookmarkEnd w:id="1"/>
    <w:p>
      <w:pPr>
        <w:spacing w:after="0"/>
        <w:ind w:left="0"/>
        <w:jc w:val="both"/>
      </w:pPr>
      <w:r>
        <w:rPr>
          <w:rFonts w:ascii="Times New Roman"/>
          <w:b w:val="false"/>
          <w:i/>
          <w:color w:val="000000"/>
          <w:sz w:val="28"/>
        </w:rPr>
        <w:t>      Арқалық қалалық</w:t>
      </w:r>
      <w:r>
        <w:br/>
      </w:r>
      <w:r>
        <w:rPr>
          <w:rFonts w:ascii="Times New Roman"/>
          <w:b w:val="false"/>
          <w:i w:val="false"/>
          <w:color w:val="000000"/>
          <w:sz w:val="28"/>
        </w:rPr>
        <w:t>
</w:t>
      </w:r>
      <w:r>
        <w:rPr>
          <w:rFonts w:ascii="Times New Roman"/>
          <w:b w:val="false"/>
          <w:i/>
          <w:color w:val="000000"/>
          <w:sz w:val="28"/>
        </w:rPr>
        <w:t>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Қ. Смағұлов</w:t>
      </w:r>
    </w:p>
    <w:p>
      <w:pPr>
        <w:spacing w:after="0"/>
        <w:ind w:left="0"/>
        <w:jc w:val="both"/>
      </w:pPr>
      <w:r>
        <w:rPr>
          <w:rFonts w:ascii="Times New Roman"/>
          <w:b w:val="false"/>
          <w:i/>
          <w:color w:val="000000"/>
          <w:sz w:val="28"/>
        </w:rPr>
        <w:t>      Арқалық қалалық</w:t>
      </w:r>
      <w:r>
        <w:br/>
      </w:r>
      <w:r>
        <w:rPr>
          <w:rFonts w:ascii="Times New Roman"/>
          <w:b w:val="false"/>
          <w:i w:val="false"/>
          <w:color w:val="000000"/>
          <w:sz w:val="28"/>
        </w:rPr>
        <w:t>
</w:t>
      </w:r>
      <w:r>
        <w:rPr>
          <w:rFonts w:ascii="Times New Roman"/>
          <w:b w:val="false"/>
          <w:i/>
          <w:color w:val="000000"/>
          <w:sz w:val="28"/>
        </w:rPr>
        <w:t>      мәслихатының хатшысы                       Н. Шалдыбаев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"Арқалық қаласы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__________________ К. Омарова</w:t>
      </w:r>
    </w:p>
    <w:p>
      <w:pPr>
        <w:spacing w:after="0"/>
        <w:ind w:left="0"/>
        <w:jc w:val="both"/>
      </w:pPr>
      <w:r>
        <w:rPr>
          <w:rFonts w:ascii="Times New Roman"/>
          <w:b w:val="false"/>
          <w:i/>
          <w:color w:val="000000"/>
          <w:sz w:val="28"/>
        </w:rPr>
        <w:t>      "Арқалық қаласы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__________________ А. Мұхамбетжанова</w:t>
      </w:r>
    </w:p>
    <w:p>
      <w:pPr>
        <w:spacing w:after="0"/>
        <w:ind w:left="0"/>
        <w:jc w:val="both"/>
      </w:pPr>
      <w:r>
        <w:rPr>
          <w:rFonts w:ascii="Times New Roman"/>
          <w:b w:val="false"/>
          <w:i/>
          <w:color w:val="000000"/>
          <w:sz w:val="28"/>
        </w:rPr>
        <w:t>      "Арқалық қаласы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__________________ Н. Гайдаренко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