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cb39" w14:textId="04ec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елдi мекендерде жұмыс iстейтiн әлеуметтiк қамсыздандыру, бiлiм беру, мәдениет, спорт және ветеринария саласындағы мамандарға жиырма бес пайызға жоғары айлықақы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19 ақпандағы № 154 шешімі. Қостанай облысының Әділет департаментінде 2014 жылғы 17 наурызда № 4503 болып тіркелді. Күші жойылды - Қостанай облысы Арқалық қаласы мәслихатының 2019 жылғы 11 наурыздағы № 239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мәслихатының 11.03.2019 </w:t>
      </w:r>
      <w:r>
        <w:rPr>
          <w:rFonts w:ascii="Times New Roman"/>
          <w:b w:val="false"/>
          <w:i w:val="false"/>
          <w:color w:val="ff0000"/>
          <w:sz w:val="28"/>
        </w:rPr>
        <w:t>№ 239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бiлiм беру, мәдениет, спорт және ветеринария саласындағы мамандарға қызметтің осы түрлерімен қалалық жағдайда айналысатын мамандардың ставкаларымен салыстырғанда қалалық бюджет қаражаты есебінен жиырма бес пайызға жоғары айлықақы мен тарифтік ставкалар белгіленсін.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2014 жылғы 1 қаңтарынан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Арқалық қалалық</w:t>
            </w:r>
            <w:r>
              <w:br/>
            </w:r>
            <w:r>
              <w:rPr>
                <w:rFonts w:ascii="Times New Roman"/>
                <w:b w:val="false"/>
                <w:i/>
                <w:color w:val="000000"/>
                <w:sz w:val="20"/>
              </w:rPr>
              <w:t>мәслихатының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Смағұлов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Арқалық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Шалдыбаев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"Арқалық қаласы әкімдігінің</w:t>
      </w:r>
    </w:p>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_______________ Н. Гайдаренко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