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b1fd" w14:textId="a72b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қазандағы № 291 "Тұрғын үй көмегін көрсетудің тәртібі мен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6 тамыздағы № 182 шешімі. Қостанай облысының Әділет департаментінде 2014 жылғы 8 қыркүйекте № 5068 болып тіркелді. Күші жойылды - Қостанай облысы Арқалық қаласы мәслихатының 2015 жылғы 20 наурыздағы № 236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сәуірдегі "Тұрғын үй қатынастары туралы"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көмегiн көрсету ережесiн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2010 жылғы 22 қазандағы № 291 "Тұрғын үй көмегін көрсетудің тәртібі мен мөлшерін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9-3-134 тіркелген, 2010 жылғы 3 желтоқсанда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"Арқалық қаласы әкімдігінің жұмыспен қамту және әлеуметтік бағдарламалар бөлімі" мемлекеттік мекемесі (бұдан әрі – Уәкілетті орган)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тағайындау үшін отбасы (азамат) "Халыққа қызмет көрсету орталығы" республикалық мемлекеттік кәсіпорнының Қостанай облысы бойынша филиалының Арқалық бөліміне (бұдан әрі - ХҚО) немесе www.egov.kz "электрондық үкіметтің" веб-порталына (бұдан әрі - портал) балама негізде өтініш береді және Қазақстан Республикасы Үкіметінің 2014 жылғы 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"Тұрғын үй көмегін тағайындау" мемлекеттік көрсетілетін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Уәкілетті орган тұрғын үй көмегін көрсету нәтижесін ХҚО-ға құжаттар топтамасын тапсырған сәттен бастап, сондай-ақ порталға өтініш берген кезде ұсынады – күнтізбелік 10 (он)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ХҚО-ға тапсыру күні тұрғын үй көмегін көрсету мерзіміне кірмейді, бұл ретте уәкілетті орган тұрғын үй көмегін көрсету нәтижесін мемлекеттік қызметті көрсету мерзімі аяқталғанға дейін бір күн бұрын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Шалдыбаев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