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f44e" w14:textId="994f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Алтынсарин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әкімдігінің 2014 жылғы 24 сәуірдегі № 91 қаулысы. Қостанай облысының Әділет департаментінде 2014 жылғы 27 мамырда № 4755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және 5-6) тармақшаларына сәйкес, Алтынсарин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Алтынсарин ауданында 2014 жылға жұмыс орындарының квотасы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орындарының жалпы санының бір пайызы мөлшерінде;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интернаттық ұйымдарды бітіруші кәмелетке толмағандар үшін жұмыс орындарының жалпы санының бір пайызы мөлшерінде.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"Алтынсарин ауданы әкімдігінің жұмыспен қамту және әлеуметтік бағдарламалар бөлімі" мемлекеттік мекемесі қылмыстық-атқару инспекциясы пробация қызметінің есебінде тұрған адамдарды, сондай-ақ бас бостандығынан айыру орындарынан босатылған адамдарды және интернаттық ұйымдарды бітіруші кәмелетке толмағандарды бар бос жұмыс орындарына жолдауды квотаға сәйкес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Е.К. Баймағамбетовке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Алтынсарин ауданының әкімі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