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0657" w14:textId="6220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ауданының Докучаев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2014 жылғы 30 маусымдағы № 215 шешімі. Қостанай облысының Әділет департаментінде 2014 жылғы 8 тамызда № 4988 болып тіркелді. Күші жойылды - Қостанай облысы Алтынсарин ауданы мәслихатының 2020 жылғы 27 тамыздағы № 320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мәслихатының 27.08.2020 </w:t>
      </w:r>
      <w:r>
        <w:rPr>
          <w:rFonts w:ascii="Times New Roman"/>
          <w:b w:val="false"/>
          <w:i w:val="false"/>
          <w:color w:val="ff0000"/>
          <w:sz w:val="28"/>
        </w:rPr>
        <w:t>№ 320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Алтынсарин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ауданының Докучаев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Алтынсарин ауданының Докучаев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1127"/>
        <w:gridCol w:w="1173"/>
      </w:tblGrid>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Әбікеев</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аудандық</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Есмұханов</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Докучаев ауылдық</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Е. Көпейшин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215 шешіміне қосымша</w:t>
            </w:r>
          </w:p>
        </w:tc>
      </w:tr>
    </w:tbl>
    <w:p>
      <w:pPr>
        <w:spacing w:after="0"/>
        <w:ind w:left="0"/>
        <w:jc w:val="left"/>
      </w:pPr>
      <w:r>
        <w:rPr>
          <w:rFonts w:ascii="Times New Roman"/>
          <w:b/>
          <w:i w:val="false"/>
          <w:color w:val="000000"/>
        </w:rPr>
        <w:t xml:space="preserve"> Қостанай облысы Алтынсарин ауданының</w:t>
      </w:r>
      <w:r>
        <w:br/>
      </w:r>
      <w:r>
        <w:rPr>
          <w:rFonts w:ascii="Times New Roman"/>
          <w:b/>
          <w:i w:val="false"/>
          <w:color w:val="000000"/>
        </w:rPr>
        <w:t>Докучаев ауылдық округінің жергілікті</w:t>
      </w:r>
      <w:r>
        <w:br/>
      </w:r>
      <w:r>
        <w:rPr>
          <w:rFonts w:ascii="Times New Roman"/>
          <w:b/>
          <w:i w:val="false"/>
          <w:color w:val="000000"/>
        </w:rPr>
        <w:t>қоғамдастық жиындарына қатысатын ауылдар</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Алтынсарин ауданының Докучаев ауылдық округінің ауылдар тұрғындары өкілдерінің саны </w:t>
            </w:r>
          </w:p>
          <w:p>
            <w:pPr>
              <w:spacing w:after="20"/>
              <w:ind w:left="20"/>
              <w:jc w:val="both"/>
            </w:pPr>
            <w:r>
              <w:rPr>
                <w:rFonts w:ascii="Times New Roman"/>
                <w:b w:val="false"/>
                <w:i w:val="false"/>
                <w:color w:val="000000"/>
                <w:sz w:val="20"/>
              </w:rPr>
              <w:t>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 Докучаев ауылдық округінің Докучаевка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ауданының Докучаев ауылдық округінің Шоқай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215 шешімімен бекітілген</w:t>
            </w:r>
          </w:p>
        </w:tc>
      </w:tr>
    </w:tbl>
    <w:p>
      <w:pPr>
        <w:spacing w:after="0"/>
        <w:ind w:left="0"/>
        <w:jc w:val="left"/>
      </w:pPr>
      <w:r>
        <w:rPr>
          <w:rFonts w:ascii="Times New Roman"/>
          <w:b/>
          <w:i w:val="false"/>
          <w:color w:val="000000"/>
        </w:rPr>
        <w:t xml:space="preserve"> Қостанай облысы Алтынсарин ауданының</w:t>
      </w:r>
      <w:r>
        <w:br/>
      </w:r>
      <w:r>
        <w:rPr>
          <w:rFonts w:ascii="Times New Roman"/>
          <w:b/>
          <w:i w:val="false"/>
          <w:color w:val="000000"/>
        </w:rPr>
        <w:t>Докучаев ауылдық округінде бөлек</w:t>
      </w:r>
      <w:r>
        <w:br/>
      </w:r>
      <w:r>
        <w:rPr>
          <w:rFonts w:ascii="Times New Roman"/>
          <w:b/>
          <w:i w:val="false"/>
          <w:color w:val="000000"/>
        </w:rPr>
        <w:t>жергілікті қоғамдастық жиындарын</w:t>
      </w:r>
      <w:r>
        <w:br/>
      </w:r>
      <w:r>
        <w:rPr>
          <w:rFonts w:ascii="Times New Roman"/>
          <w:b/>
          <w:i w:val="false"/>
          <w:color w:val="000000"/>
        </w:rPr>
        <w:t>өткізудің қағидалары</w:t>
      </w:r>
    </w:p>
    <w:bookmarkStart w:name="z7" w:id="4"/>
    <w:p>
      <w:pPr>
        <w:spacing w:after="0"/>
        <w:ind w:left="0"/>
        <w:jc w:val="both"/>
      </w:pPr>
      <w:r>
        <w:rPr>
          <w:rFonts w:ascii="Times New Roman"/>
          <w:b w:val="false"/>
          <w:i w:val="false"/>
          <w:color w:val="000000"/>
          <w:sz w:val="28"/>
        </w:rPr>
        <w:t>
      1. Жалпы ережелер</w:t>
      </w:r>
    </w:p>
    <w:bookmarkEnd w:id="4"/>
    <w:bookmarkStart w:name="z8" w:id="5"/>
    <w:p>
      <w:pPr>
        <w:spacing w:after="0"/>
        <w:ind w:left="0"/>
        <w:jc w:val="both"/>
      </w:pPr>
      <w:r>
        <w:rPr>
          <w:rFonts w:ascii="Times New Roman"/>
          <w:b w:val="false"/>
          <w:i w:val="false"/>
          <w:color w:val="000000"/>
          <w:sz w:val="28"/>
        </w:rPr>
        <w:t xml:space="preserve">
      1. Осы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Қостанай облысы Алтынсаринның ауданы Докучаев ауылдық округінің (бұдан әрі Докучаев ауылдық округі) аумағындағы ауылдар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Докучаев ауылдық округінің аумағындағы ауылдар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Бөлек жиындарды</w:t>
      </w:r>
    </w:p>
    <w:bookmarkEnd w:id="7"/>
    <w:p>
      <w:pPr>
        <w:spacing w:after="0"/>
        <w:ind w:left="0"/>
        <w:jc w:val="both"/>
      </w:pPr>
      <w:r>
        <w:rPr>
          <w:rFonts w:ascii="Times New Roman"/>
          <w:b w:val="false"/>
          <w:i w:val="false"/>
          <w:color w:val="000000"/>
          <w:sz w:val="28"/>
        </w:rPr>
        <w:t>
      өткізу тәртібі</w:t>
      </w:r>
    </w:p>
    <w:bookmarkStart w:name="z11" w:id="8"/>
    <w:p>
      <w:pPr>
        <w:spacing w:after="0"/>
        <w:ind w:left="0"/>
        <w:jc w:val="both"/>
      </w:pPr>
      <w:r>
        <w:rPr>
          <w:rFonts w:ascii="Times New Roman"/>
          <w:b w:val="false"/>
          <w:i w:val="false"/>
          <w:color w:val="000000"/>
          <w:sz w:val="28"/>
        </w:rPr>
        <w:t xml:space="preserve">
      3. Бөлек жиынды Докучаев ауылдық округінің әкімі шақырады. </w:t>
      </w:r>
    </w:p>
    <w:bookmarkEnd w:id="8"/>
    <w:p>
      <w:pPr>
        <w:spacing w:after="0"/>
        <w:ind w:left="0"/>
        <w:jc w:val="both"/>
      </w:pPr>
      <w:r>
        <w:rPr>
          <w:rFonts w:ascii="Times New Roman"/>
          <w:b w:val="false"/>
          <w:i w:val="false"/>
          <w:color w:val="000000"/>
          <w:sz w:val="28"/>
        </w:rPr>
        <w:t>
      Алтынсарин ауданы әкімінің жергілікті қоғамдастық жиынын өткізуге оң шешімі бар болған жағдайда бөлек жиынды өткізуге болады.</w:t>
      </w:r>
    </w:p>
    <w:bookmarkStart w:name="z12" w:id="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9"/>
    <w:bookmarkStart w:name="z13" w:id="10"/>
    <w:p>
      <w:pPr>
        <w:spacing w:after="0"/>
        <w:ind w:left="0"/>
        <w:jc w:val="both"/>
      </w:pPr>
      <w:r>
        <w:rPr>
          <w:rFonts w:ascii="Times New Roman"/>
          <w:b w:val="false"/>
          <w:i w:val="false"/>
          <w:color w:val="000000"/>
          <w:sz w:val="28"/>
        </w:rPr>
        <w:t>
      5. Докучаев ауылдық округі ауылдарының шегінде бөлек жиынды өткізуді Докучаев ауылдық округтің әкімі ұйымдастырады.</w:t>
      </w:r>
    </w:p>
    <w:bookmarkEnd w:id="10"/>
    <w:bookmarkStart w:name="z14" w:id="11"/>
    <w:p>
      <w:pPr>
        <w:spacing w:after="0"/>
        <w:ind w:left="0"/>
        <w:jc w:val="both"/>
      </w:pPr>
      <w:r>
        <w:rPr>
          <w:rFonts w:ascii="Times New Roman"/>
          <w:b w:val="false"/>
          <w:i w:val="false"/>
          <w:color w:val="000000"/>
          <w:sz w:val="28"/>
        </w:rPr>
        <w:t>
      6. Бөлек жиынды ашудың алдында Докучаев ауылдық округі ауылдарының  қатысып отырған және оған қатысуға құқығы бар тұрғындарын тіркеу жүргізіледі.</w:t>
      </w:r>
    </w:p>
    <w:bookmarkEnd w:id="11"/>
    <w:bookmarkStart w:name="z15" w:id="12"/>
    <w:p>
      <w:pPr>
        <w:spacing w:after="0"/>
        <w:ind w:left="0"/>
        <w:jc w:val="both"/>
      </w:pPr>
      <w:r>
        <w:rPr>
          <w:rFonts w:ascii="Times New Roman"/>
          <w:b w:val="false"/>
          <w:i w:val="false"/>
          <w:color w:val="000000"/>
          <w:sz w:val="28"/>
        </w:rPr>
        <w:t>
      7. Бөлек жиынды Докучаев ауылдық округінің әкімі немесе ол уәкілеттік берген тұлға ашады.</w:t>
      </w:r>
    </w:p>
    <w:bookmarkEnd w:id="12"/>
    <w:p>
      <w:pPr>
        <w:spacing w:after="0"/>
        <w:ind w:left="0"/>
        <w:jc w:val="both"/>
      </w:pPr>
      <w:r>
        <w:rPr>
          <w:rFonts w:ascii="Times New Roman"/>
          <w:b w:val="false"/>
          <w:i w:val="false"/>
          <w:color w:val="000000"/>
          <w:sz w:val="28"/>
        </w:rPr>
        <w:t>
      Докучаев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3"/>
    <w:p>
      <w:pPr>
        <w:spacing w:after="0"/>
        <w:ind w:left="0"/>
        <w:jc w:val="both"/>
      </w:pPr>
      <w:r>
        <w:rPr>
          <w:rFonts w:ascii="Times New Roman"/>
          <w:b w:val="false"/>
          <w:i w:val="false"/>
          <w:color w:val="000000"/>
          <w:sz w:val="28"/>
        </w:rPr>
        <w:t>
      8. Жергілікті қоғамдастық жиынына қатысу үшін Докучаев ауылдық округінің тұрғындары өкілдерінің кандидатураларын Алтынсарин аудандық мәслихаты бекіткен сандық құрамға сәйкес бөлек жиынның қатысушылары ұсынады.</w:t>
      </w:r>
    </w:p>
    <w:bookmarkEnd w:id="13"/>
    <w:p>
      <w:pPr>
        <w:spacing w:after="0"/>
        <w:ind w:left="0"/>
        <w:jc w:val="both"/>
      </w:pPr>
      <w:r>
        <w:rPr>
          <w:rFonts w:ascii="Times New Roman"/>
          <w:b w:val="false"/>
          <w:i w:val="false"/>
          <w:color w:val="000000"/>
          <w:sz w:val="28"/>
        </w:rPr>
        <w:t>
      Жергілікті қоғамдастық жиынына қатысу үшін Докучаев ауылдық округі өкілдерінің саны тең өкілдік ету қағидаты негізінде айқындалады.</w:t>
      </w:r>
    </w:p>
    <w:bookmarkStart w:name="z17" w:id="14"/>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4"/>
    <w:bookmarkStart w:name="z18" w:id="15"/>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Докучаев ауылдық округі әкімінің аппаратына береді.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