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2a780" w14:textId="832a7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Денисов аудандық мәслихатының 2013 жылғы 20 қыркүйектегі № 57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Денисов ауданы мәслихатының 2014 жылғы 27 қарашадағы № 73 шешімі. Қостанай облысының Әділет департаментінде 2014 жылғы 23 желтоқсанда № 5244 болып тіркелді. Күші жойылды - Қостанай облысы Денисов ауданы мәслихатының 2020 жылғы 16 қыркүйектегі № 71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Денисов ауданы мәслихатының 16.09.2020 </w:t>
      </w:r>
      <w:r>
        <w:rPr>
          <w:rFonts w:ascii="Times New Roman"/>
          <w:b w:val="false"/>
          <w:i w:val="false"/>
          <w:color w:val="ff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Денисов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Денисов аудандық мәслихатының 2013 жылғы 20 қыркүйектегі № 57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4251 болып тіркелген, 2013 жылғы 15 қарашада "Наше время" газетінде жарияланған)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7-тармағының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Ұлы Отан соғысының қатысушылары мен мүгедектеріне, Ұлы Отан соғысындағы Жеңіс күніне орай, 150 000 тенге мөлшерінде;".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мәслихаттың кезектен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 сессиясының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Бездольный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 аудандық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Мұрзабаев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