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b2c015" w14:textId="2b2c01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Ауылдық елді мекендерге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2014 жылға әлеуметтік қолдау шараларын ұсыну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Жітіқара ауданы мәслихатының 2014 жылғы 19 наурыздағы № 204 шешімі. Қостанай облысының Әділет департаментінде 2014 жылғы 18 сәуірде № 4625 болып тіркелді. Шешімнің қабылдау мерзімінің өтуіне байланысты қолдану тоқтатылды - (Қостанай облысы Жітіқара аудандық мәслихаты аппаратының 2015 жылғы 20 ақпандағы № 49 хаты)</w:t>
      </w:r>
    </w:p>
    <w:p>
      <w:pPr>
        <w:spacing w:after="0"/>
        <w:ind w:left="0"/>
        <w:jc w:val="both"/>
      </w:pPr>
      <w:bookmarkStart w:name="z1" w:id="0"/>
      <w:r>
        <w:rPr>
          <w:rFonts w:ascii="Times New Roman"/>
          <w:b w:val="false"/>
          <w:i w:val="false"/>
          <w:color w:val="ff0000"/>
          <w:sz w:val="28"/>
        </w:rPr>
        <w:t>
      Ескерту. Шешімнің қабылдау мерзімінің өтуіне байланысты қолдану тоқтатылды - (Қостанай облысы Жітіқара аудандық мәслихаты аппаратының 20.02.2015 № 49 хаты).</w:t>
      </w:r>
    </w:p>
    <w:bookmarkEnd w:id="0"/>
    <w:bookmarkStart w:name="z2" w:id="1"/>
    <w:p>
      <w:pPr>
        <w:spacing w:after="0"/>
        <w:ind w:left="0"/>
        <w:jc w:val="both"/>
      </w:pPr>
      <w:r>
        <w:rPr>
          <w:rFonts w:ascii="Times New Roman"/>
          <w:b w:val="false"/>
          <w:i w:val="false"/>
          <w:color w:val="000000"/>
          <w:sz w:val="28"/>
        </w:rPr>
        <w:t>      "Қазақстан Республикасындағы жергілікті мемлекеттік басқару және өзін-өзі басқару туралы" Қазақстан Республикасының 2001 жылғы 23 қаңтардағы Заңының 6-бабы 1-тармағының </w:t>
      </w:r>
      <w:r>
        <w:rPr>
          <w:rFonts w:ascii="Times New Roman"/>
          <w:b w:val="false"/>
          <w:i w:val="false"/>
          <w:color w:val="000000"/>
          <w:sz w:val="28"/>
        </w:rPr>
        <w:t>15) тармақшасына</w:t>
      </w:r>
      <w:r>
        <w:rPr>
          <w:rFonts w:ascii="Times New Roman"/>
          <w:b w:val="false"/>
          <w:i w:val="false"/>
          <w:color w:val="000000"/>
          <w:sz w:val="28"/>
        </w:rPr>
        <w:t>, "Агроөнеркәсіптік кешенді және ауылдық аумақтарды дамытуды мемлекеттік реттеу туралы" Қазақстан Республикасының 2005 жылғы 8 шілдедегі Заңының 18-бабының </w:t>
      </w:r>
      <w:r>
        <w:rPr>
          <w:rFonts w:ascii="Times New Roman"/>
          <w:b w:val="false"/>
          <w:i w:val="false"/>
          <w:color w:val="000000"/>
          <w:sz w:val="28"/>
        </w:rPr>
        <w:t>8-тармағына</w:t>
      </w:r>
      <w:r>
        <w:rPr>
          <w:rFonts w:ascii="Times New Roman"/>
          <w:b w:val="false"/>
          <w:i w:val="false"/>
          <w:color w:val="000000"/>
          <w:sz w:val="28"/>
        </w:rPr>
        <w:t xml:space="preserve"> сәйкес Жітіқара аудандық мәслихаты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000000"/>
          <w:sz w:val="28"/>
        </w:rPr>
        <w:t>
      1. Жітіқара ауданының ауылдық елді мекендеріне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2014 жылға көтерме жәрдемақы және тұрғын үй алу немесе салу үшін әлеуметтік қолдау ұсынылсын.</w:t>
      </w:r>
      <w:r>
        <w:br/>
      </w:r>
      <w:r>
        <w:rPr>
          <w:rFonts w:ascii="Times New Roman"/>
          <w:b w:val="false"/>
          <w:i w:val="false"/>
          <w:color w:val="000000"/>
          <w:sz w:val="28"/>
        </w:rPr>
        <w:t>
</w:t>
      </w:r>
      <w:r>
        <w:rPr>
          <w:rFonts w:ascii="Times New Roman"/>
          <w:b w:val="false"/>
          <w:i w:val="false"/>
          <w:color w:val="000000"/>
          <w:sz w:val="28"/>
        </w:rPr>
        <w:t>
      2. Осы шешім алғашқы ресми жарияланған күнінен кейін күнтізбелік он күн өткен соң қолданысқа енгізіледі.</w:t>
      </w:r>
    </w:p>
    <w:bookmarkEnd w:id="1"/>
    <w:p>
      <w:pPr>
        <w:spacing w:after="0"/>
        <w:ind w:left="0"/>
        <w:jc w:val="both"/>
      </w:pPr>
      <w:r>
        <w:rPr>
          <w:rFonts w:ascii="Times New Roman"/>
          <w:b w:val="false"/>
          <w:i/>
          <w:color w:val="000000"/>
          <w:sz w:val="28"/>
        </w:rPr>
        <w:t>      Сессияның төрағасы                         Г. Гордей</w:t>
      </w:r>
    </w:p>
    <w:p>
      <w:pPr>
        <w:spacing w:after="0"/>
        <w:ind w:left="0"/>
        <w:jc w:val="both"/>
      </w:pPr>
      <w:r>
        <w:rPr>
          <w:rFonts w:ascii="Times New Roman"/>
          <w:b w:val="false"/>
          <w:i/>
          <w:color w:val="000000"/>
          <w:sz w:val="28"/>
        </w:rPr>
        <w:t>      Жітіқара аудандық</w:t>
      </w:r>
      <w:r>
        <w:br/>
      </w:r>
      <w:r>
        <w:rPr>
          <w:rFonts w:ascii="Times New Roman"/>
          <w:b w:val="false"/>
          <w:i w:val="false"/>
          <w:color w:val="000000"/>
          <w:sz w:val="28"/>
        </w:rPr>
        <w:t>
</w:t>
      </w:r>
      <w:r>
        <w:rPr>
          <w:rFonts w:ascii="Times New Roman"/>
          <w:b w:val="false"/>
          <w:i/>
          <w:color w:val="000000"/>
          <w:sz w:val="28"/>
        </w:rPr>
        <w:t>      мәслихатының хатшысы                       М. Кененбаева</w:t>
      </w:r>
    </w:p>
    <w:p>
      <w:pPr>
        <w:spacing w:after="0"/>
        <w:ind w:left="0"/>
        <w:jc w:val="both"/>
      </w:pPr>
      <w:r>
        <w:rPr>
          <w:rFonts w:ascii="Times New Roman"/>
          <w:b w:val="false"/>
          <w:i/>
          <w:color w:val="000000"/>
          <w:sz w:val="28"/>
        </w:rPr>
        <w:t>      КЕЛІСІЛДІ:</w:t>
      </w:r>
    </w:p>
    <w:p>
      <w:pPr>
        <w:spacing w:after="0"/>
        <w:ind w:left="0"/>
        <w:jc w:val="both"/>
      </w:pPr>
      <w:r>
        <w:rPr>
          <w:rFonts w:ascii="Times New Roman"/>
          <w:b w:val="false"/>
          <w:i/>
          <w:color w:val="000000"/>
          <w:sz w:val="28"/>
        </w:rPr>
        <w:t>      "Жітіқара ауданы әкімдігінің</w:t>
      </w:r>
      <w:r>
        <w:br/>
      </w:r>
      <w:r>
        <w:rPr>
          <w:rFonts w:ascii="Times New Roman"/>
          <w:b w:val="false"/>
          <w:i w:val="false"/>
          <w:color w:val="000000"/>
          <w:sz w:val="28"/>
        </w:rPr>
        <w:t>
</w:t>
      </w:r>
      <w:r>
        <w:rPr>
          <w:rFonts w:ascii="Times New Roman"/>
          <w:b w:val="false"/>
          <w:i/>
          <w:color w:val="000000"/>
          <w:sz w:val="28"/>
        </w:rPr>
        <w:t>      экономика және бюджеттік</w:t>
      </w:r>
      <w:r>
        <w:br/>
      </w:r>
      <w:r>
        <w:rPr>
          <w:rFonts w:ascii="Times New Roman"/>
          <w:b w:val="false"/>
          <w:i w:val="false"/>
          <w:color w:val="000000"/>
          <w:sz w:val="28"/>
        </w:rPr>
        <w:t>
</w:t>
      </w:r>
      <w:r>
        <w:rPr>
          <w:rFonts w:ascii="Times New Roman"/>
          <w:b w:val="false"/>
          <w:i/>
          <w:color w:val="000000"/>
          <w:sz w:val="28"/>
        </w:rPr>
        <w:t>      жоспарлау бөлімі" мемлекеттік</w:t>
      </w:r>
      <w:r>
        <w:br/>
      </w:r>
      <w:r>
        <w:rPr>
          <w:rFonts w:ascii="Times New Roman"/>
          <w:b w:val="false"/>
          <w:i w:val="false"/>
          <w:color w:val="000000"/>
          <w:sz w:val="28"/>
        </w:rPr>
        <w:t>
</w:t>
      </w:r>
      <w:r>
        <w:rPr>
          <w:rFonts w:ascii="Times New Roman"/>
          <w:b w:val="false"/>
          <w:i/>
          <w:color w:val="000000"/>
          <w:sz w:val="28"/>
        </w:rPr>
        <w:t>      мекемесінің басшысы</w:t>
      </w:r>
      <w:r>
        <w:br/>
      </w:r>
      <w:r>
        <w:rPr>
          <w:rFonts w:ascii="Times New Roman"/>
          <w:b w:val="false"/>
          <w:i w:val="false"/>
          <w:color w:val="000000"/>
          <w:sz w:val="28"/>
        </w:rPr>
        <w:t>
</w:t>
      </w:r>
      <w:r>
        <w:rPr>
          <w:rFonts w:ascii="Times New Roman"/>
          <w:b w:val="false"/>
          <w:i/>
          <w:color w:val="000000"/>
          <w:sz w:val="28"/>
        </w:rPr>
        <w:t>      ________________ Г. Жидебаева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