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c766" w14:textId="ee3c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16 қыркүйектегі № 157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30 сәуірдегі № 243 шешімі. Қостанай облысының Әділет департаментінде 2014 жылғы 27 мамырда № 4753 болып тіркелді. Күші жойылды - Қостанай облысы Жітіқара ауданы мәслихатының 2020 жылғы 4 қыркүйектегі № 438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04.09.2020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мәслихаттың 2013 жылғы 16 қыркүйектегі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4245 тіркелген, 2013 жылғы 24 қазандағы "Житикаринские новости"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мүгедектеріне, тұрмыстық қажеттіліктерге, 10 айлық есептік көрсеткіш мөлшерінде;".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2014 жылдың 1 мамырынан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58"/>
        <w:gridCol w:w="1242"/>
      </w:tblGrid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Жалпаков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Ә. Мекебаева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Г. Жидебаева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