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22b0" w14:textId="96d2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Қамысты ауданы Жайылма ауылдық округі Пушкин ауылының шекарасын (шегін) өзгерту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2014 жылғы 25 маусымдағы № 213 шешімі мен Қостанай облысы Қамысты ауданы әкімдігінің 2014 жылғы 25 маусымдағы № 7 бірлескен қаулысы. Қостанай облысының Әділет департаментінде 2014 жылғы 2 шілдеде № 4905 болып тіркелді. Күші жойылды - Қостанай облысы Қамысты ауданы әкімдігінің 2020 жылғы 15 маусымдағы № 1 және Қостанай облысы Қамысты ауданы мәслихатының 2020 жылғы 15 маусымдағы № 333 бірлескен қаулысымен және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әкімдігінің 15.06.2020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Қостанай облысы Қамысты ауданы мәслихатының 15.06.2020 № 333 (алғашқы ресми жарияланған күнінен кейін күнтізбелік он күн өткен соң қолданысқа енгізіледі) бірлескен қаулысымен және шешімімен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Қамысты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Қамысты ауданы Жайылма ауылдық округі Пушкин ауылының шекарасы (шегі) оның шегінен жер қорына жалпы алаңы – 700,0 гектар жер учаскесін шығарып және оның шегіне жер қорынан жалпы алаңы – 863,0 гектар жер учаскесін қосып, қоса беріліп отырған схемалық картаға сәйкес өзгертілсін.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"Қамысты ауданының жер қатынастары бөлімі" мемлекеттік мекемесі жер-есеп құжаттамасына қажетті өзгерістерді енгізсін.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мен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27"/>
        <w:gridCol w:w="273"/>
      </w:tblGrid>
      <w:tr>
        <w:trPr>
          <w:trHeight w:val="30" w:hRule="atLeast"/>
        </w:trPr>
        <w:tc>
          <w:tcPr>
            <w:tcW w:w="12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Қамысты ауданының әкімі </w:t>
            </w:r>
          </w:p>
        </w:tc>
        <w:tc>
          <w:tcPr>
            <w:tcW w:w="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 Ж. Бисимбаев </w:t>
            </w:r>
          </w:p>
        </w:tc>
        <w:tc>
          <w:tcPr>
            <w:tcW w:w="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Сессия төрайымы </w:t>
            </w:r>
          </w:p>
        </w:tc>
        <w:tc>
          <w:tcPr>
            <w:tcW w:w="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 С. Төлебаева </w:t>
            </w:r>
          </w:p>
        </w:tc>
        <w:tc>
          <w:tcPr>
            <w:tcW w:w="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Қамысты аудандық </w:t>
            </w:r>
          </w:p>
        </w:tc>
        <w:tc>
          <w:tcPr>
            <w:tcW w:w="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хатшысы </w:t>
            </w:r>
          </w:p>
        </w:tc>
        <w:tc>
          <w:tcPr>
            <w:tcW w:w="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 Б. Рахимжанов </w:t>
            </w:r>
          </w:p>
        </w:tc>
        <w:tc>
          <w:tcPr>
            <w:tcW w:w="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