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0397" w14:textId="e1b0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22 қазандағы № 152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2014 жылғы 24 желтоқсандағы № 249 шешімі. Қостанай облысының Әділет департаментінде 2015 жылғы 12 қаңтарда № 5292 болып тіркелді. Күші жойылды - Қостанай облысы Қамысты ауданы мәслихатының 2015 жылғы 22 желтоқсандағы № 333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Қамысты ауданы мәслихатының 2015 жылғы 22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22 қазандағы </w:t>
      </w:r>
      <w:r>
        <w:rPr>
          <w:rFonts w:ascii="Times New Roman"/>
          <w:b w:val="false"/>
          <w:i w:val="false"/>
          <w:color w:val="000000"/>
          <w:sz w:val="28"/>
        </w:rPr>
        <w:t>№152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(Нормативтік құқықтық актілерді мемлекеттік тіркеу тізілімінде № 4293 тіркелген, 2013 жылғы 22 қарашада "Қамысты жаңалықтары – Камыстинские новости"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соғысының қатысушылары мен мүгедектеріне 150 000 теңге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Рахимжанов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