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7589" w14:textId="c9275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28 желтоқсандағы № 191 "Қарабалық ауданының 2014-2016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2014 жылғы 21 ақпандағы № 206 шешімі. Қостанай облысының Әділет департаментінде 2014 жылғы 24 ақпанда № 4439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"Қарабалық ауданының 2014-2016 жылдарға арналған аудандық бюджеті туралы" шешіміне (Нормативтік құқықтық актілерді мемлекеттік тіркеу тізілімінде № 4376 тіркелген, 2014 жылғы 9 қаңтарда "Айна" аудандық газетінде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"Қарабалық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3382342,0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688821,0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4164,0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8015,0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2681342,0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3385994,2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61370,6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72702,1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11331,5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2645,0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-67667,8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67667,8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"4-1. 2014 жылға арналған аудандық бюджетте аудан бюджетінен 2214,0 мың теңге сомасында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ішінде, республикалық бюджеттен 179,4 мың теңге сомасында және облыстық бюджеттен 2034,6 мың теңге сомасында бөлінген трансферттердің қайтарылымы.";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М. Тукпатуллина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Е. Аманжолов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И.Захария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"Қарабалық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Есенова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шешіміне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93"/>
        <w:gridCol w:w="453"/>
        <w:gridCol w:w="8393"/>
        <w:gridCol w:w="18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3382342,0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688821,0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324632,0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217882,0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55679,0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28204,0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389,0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7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2681342,0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2681342,0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2681342,0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93"/>
        <w:gridCol w:w="693"/>
        <w:gridCol w:w="673"/>
        <w:gridCol w:w="7493"/>
        <w:gridCol w:w="18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3385994,2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241735,0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1560506,0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1296344,0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1291039,0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1233080,0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89506,0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30883,0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15442,0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1101475,0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928776,0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928776,0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222063,0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706713,0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147246,2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56515,2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56515,2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56515,2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51291,0</w:t>
            </w:r>
          </w:p>
        </w:tc>
      </w:tr>
      <w:tr>
        <w:trPr>
          <w:trHeight w:val="5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40121,0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13199,0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басқа да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жүйенi дамыту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25688,0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74380,0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14892,0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82896,0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43287,0</w:t>
            </w:r>
          </w:p>
        </w:tc>
      </w:tr>
      <w:tr>
        <w:trPr>
          <w:trHeight w:val="5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7010,0</w:t>
            </w:r>
          </w:p>
        </w:tc>
      </w:tr>
      <w:tr>
        <w:trPr>
          <w:trHeight w:val="6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61370,6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3"/>
        <w:gridCol w:w="653"/>
        <w:gridCol w:w="673"/>
        <w:gridCol w:w="7453"/>
        <w:gridCol w:w="18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-67667,8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67667,8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"/>
        <w:gridCol w:w="673"/>
        <w:gridCol w:w="693"/>
        <w:gridCol w:w="7413"/>
        <w:gridCol w:w="19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3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93"/>
        <w:gridCol w:w="413"/>
        <w:gridCol w:w="533"/>
        <w:gridCol w:w="7813"/>
        <w:gridCol w:w="2013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6297,3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шешіміне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493"/>
        <w:gridCol w:w="8293"/>
        <w:gridCol w:w="19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1971163,0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728255,0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344361,0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344361,0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232128,0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232128,0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116231,0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56283,0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7081,0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49188,0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3679,0</w:t>
            </w:r>
          </w:p>
        </w:tc>
      </w:tr>
      <w:tr>
        <w:trPr>
          <w:trHeight w:val="46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29305,0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4367,0</w:t>
            </w:r>
          </w:p>
        </w:tc>
      </w:tr>
      <w:tr>
        <w:trPr>
          <w:trHeight w:val="5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16075,0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9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4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7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1230351,0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33"/>
        <w:gridCol w:w="693"/>
        <w:gridCol w:w="693"/>
        <w:gridCol w:w="745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1971163,0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132474,0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18170,0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1260589,0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бөлімі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1168278,0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1163751,0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1115840,0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8701,0</w:t>
            </w:r>
          </w:p>
        </w:tc>
      </w:tr>
      <w:tr>
        <w:trPr>
          <w:trHeight w:val="10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етуi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44030,0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15082,0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42605,0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433"/>
        <w:gridCol w:w="693"/>
        <w:gridCol w:w="733"/>
        <w:gridCol w:w="7373"/>
        <w:gridCol w:w="20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шешіміне 3-қосымша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3-қосымша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ауданының 2016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33"/>
        <w:gridCol w:w="473"/>
        <w:gridCol w:w="8173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2032179,0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766423,0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362552,0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246198,0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120539,0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3689,0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4585,0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16397,0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</w:p>
        </w:tc>
      </w:tr>
      <w:tr>
        <w:trPr>
          <w:trHeight w:val="4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73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7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1252624,0</w:t>
            </w:r>
          </w:p>
        </w:tc>
      </w:tr>
      <w:tr>
        <w:trPr>
          <w:trHeight w:val="42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1252624,0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1252624,0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693"/>
        <w:gridCol w:w="713"/>
        <w:gridCol w:w="729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2032179,0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225709,0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194940,0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бойынша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47417,0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134158,0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18664,0</w:t>
            </w:r>
          </w:p>
        </w:tc>
      </w:tr>
      <w:tr>
        <w:trPr>
          <w:trHeight w:val="9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манызы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17189,0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меншiкке түскен мүлiктi есепке алу, сақтау, бағалау және сату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және ауданды (облыстық маңызы бар қаланы) басқару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1279713,0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58535,0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1185010,0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1180166,0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1130061,0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Жергiлiкттi деңгейде бiлiм беру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12801,0</w:t>
            </w:r>
          </w:p>
        </w:tc>
      </w:tr>
      <w:tr>
        <w:trPr>
          <w:trHeight w:val="7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оқу-әдiстемелiк кешендердi сатып алу және жеткiзу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13419,0</w:t>
            </w:r>
          </w:p>
        </w:tc>
      </w:tr>
      <w:tr>
        <w:trPr>
          <w:trHeight w:val="10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84082,0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10414,0</w:t>
            </w:r>
          </w:p>
        </w:tc>
      </w:tr>
      <w:tr>
        <w:trPr>
          <w:trHeight w:val="9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15316,0</w:t>
            </w:r>
          </w:p>
        </w:tc>
      </w:tr>
      <w:tr>
        <w:trPr>
          <w:trHeight w:val="10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14913,0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жүйесiнiң жұмыс етуi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15753,0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18211,0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түрлерiн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4132,0</w:t>
            </w:r>
          </w:p>
        </w:tc>
      </w:tr>
      <w:tr>
        <w:trPr>
          <w:trHeight w:val="8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42921,0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32899,0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мемлекеттiк ақпараттық саясат жүргiзу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мемлекеттiк ақпараттық саясатты жүргiзу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14746,0</w:t>
            </w:r>
          </w:p>
        </w:tc>
      </w:tr>
      <w:tr>
        <w:trPr>
          <w:trHeight w:val="10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82226,0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ветеринария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8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5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29951,0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15430,0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құрылыс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iстеуiн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7407,0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65160,0</w:t>
            </w:r>
          </w:p>
        </w:tc>
      </w:tr>
      <w:tr>
        <w:trPr>
          <w:trHeight w:val="5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6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7796,0</w:t>
            </w:r>
          </w:p>
        </w:tc>
      </w:tr>
      <w:tr>
        <w:trPr>
          <w:trHeight w:val="7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30341,0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тұрғын үй-коммуналдық шаруашылығы, жолаушылар көлiгi және автомобиль жолдары саласындағы мемлекеттiк саясатты iске асыру жөнiндегi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8290,0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733"/>
        <w:gridCol w:w="733"/>
        <w:gridCol w:w="7233"/>
        <w:gridCol w:w="20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7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-11331,5</w:t>
            </w:r>
          </w:p>
        </w:tc>
      </w:tr>
      <w:tr>
        <w:trPr>
          <w:trHeight w:val="2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11331,5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206 шешіміне 4-қосымша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28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191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кент, ауыл, ауылдық</w:t>
      </w:r>
      <w:r>
        <w:br/>
      </w:r>
      <w:r>
        <w:rPr>
          <w:rFonts w:ascii="Times New Roman"/>
          <w:b/>
          <w:i w:val="false"/>
          <w:color w:val="000000"/>
        </w:rPr>
        <w:t>
округтерінің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93"/>
        <w:gridCol w:w="713"/>
        <w:gridCol w:w="9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8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 мекемесі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дейiн тегiн алып баруды және керi алып келудi ұйымдастыру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абаттандыру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"Белоглин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"Бозкөл селолық округі әкімінің аппараты" мемлекеттік мекемесі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"Бөрлі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"Есенкөл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"Михайлов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"Новотроицк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"Победа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"Славен селолық округі әкімінің аппараты" мемлекеттік мекемесі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"Станционный селолық округі әкімінің аппараты" мемлекеттік мекемесі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"Тоғызақ селосы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"Өрнек селолық округі әкімінің аппараты" мемлекеттік мекемесі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"Қарабалық кенті әкімінің аппараты" мемлекеттік мекемесі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дамуына жәрдемдесу жөніндегі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