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2599" w14:textId="f602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Победа ауылдық округінің бөлек жергілікті қоғамдастық жиындарын өткізу қағидасын және жергілікті қоғамдастықтың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26 наурыздағы № 214 шешімі. Қостанай облысының Әділет департаментінде 2014 жылғы 24 сәуірде № 4649 болып тіркелді. Күші жойылды - Қостанай облысы Қарабалық ауданы мәслихатының 2020 жылғы 28 мамырдағы № 502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28.05.2020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Победа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Оныншы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Ягодин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Победа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жергілікті қоғамдастықтың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Победа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Победа ауылдық округінің Победа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Победа ауылдық округінің Мағнай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Победа ауылдық округінің Жамбыл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Победа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Победа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Победа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Победа ауылдық округінің әкімі шақырады. Қарабалық ауданы әкімінің жергілікті қоғамдастық жиынын өткізуге оң шешімі бар болған жағдайда бөлек жиынды өткізуге болады.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Победа ауылдық округі ауылдарының шегінде бөлек жиынды өткізуді Победа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Победа ауылдық округі ауылдарының тұрғындары қатысып отырған және оған қатысуға құқығы бар тұрғындарын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Победа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Победа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Победа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