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b24b1" w14:textId="2cb24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Қарасу ауданы Восток ауылдық округінің бөлек жергілікті қоғамдастық жиындарын өткізу қағидаларын және жергілікті қоғамдастық жиындарына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2014 жылғы 9 сәуірдегі № 188 шешімі. Қостанай облысының Әділет департаментінде 2014 жылғы 13 мамырда № 4697 болып тіркелді. Күші жойылды - Қостанай облысы Қарасу ауданы мәслихатының 2019 жылғы 27 желтоқсандағы № 362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Қарасу ауданы мәслихатының 27.12.2019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Қарасу ауданы Восток ауылдық округінің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Қарасу ауданы Восток ауылдық округінің жергілікті қоғамдастық жиындарына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Ыбраев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Қарасу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Қарасу ауданы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Восток ауылдық округінің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Д. Нұрпейісов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Қарасу ауданы Восток ауылдық округінің бөлек жергілікті қоғамдастық жиындарын өткізу қағидалары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Қарасу ауданы Восток ауылдық округінің (бұдан әрі - Восток ауылдық округі) бөлек жергілікті қоғамдастық жиындарын өткізу қағидалары "Қазақстан Республикасындағы жергілікті мемлекеттік басқару және өзін-өзі басқару туралы" 2001 жылғы 23 қаңтардағы Қазақстан Республикасының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Восток ауылдық округі тұрғындарының бөлек жергілікті қоғамдастық жиындарын өткізудің тәртібін белгілейді.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Восток ауылдық округінің аумағы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Восток ауылдық округінің әкімі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ауданы әкімінің жергілікті қоғамдастық жиынын өткізуге оң шешімі бар болған жағдайда бөлек жиынды өткізуге болады.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Восток ауылдық округінің шегінде бөлек жиынды өткізуді Восток ауылдық округінің әкімі ұйымдастырады.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Восток ауылдық округінің тұрғындары қатысып отырған және оған қатысуға құқығы бар тұрғындарын тіркеу жүргізіледі.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Восток ауылдық округінің әкімі немесе ол уәкілеттік берген тұлға ашады.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Восток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Восток ауылдық округінің тұрғындары өкілдерінің кандидатураларын Қарасу аудандық мәслихаты бекіткен сандық құрамға сәйкес бөлек жиынның қатысушылары ұсынады.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Восток ауылдық округінің тұрғындары өкілдерінің саны тең өкілдік ету қағидаты негізінде айқындалады.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Восток ауылдық округі әкімінің аппаратына береді.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Қарасу ауданы Восток ауылдық округінің жергілікті қоғамдастық жиындарына қатысу үшін ауыл тұрғындары өкілдерінің сандық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Қостанай облысы Қарасу ауданы мәслихатының 11.08.2017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1"/>
        <w:gridCol w:w="7089"/>
      </w:tblGrid>
      <w:tr>
        <w:trPr>
          <w:trHeight w:val="30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Өкілдерінің саны (адам)</w:t>
            </w:r>
          </w:p>
        </w:tc>
      </w:tr>
      <w:tr>
        <w:trPr>
          <w:trHeight w:val="30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 ауылының тұрғындары үшін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Жұмағұл ауылының тұрғындары үшін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Майское ауылының тұрғындары үшін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Тімтүір ауылының тұрғындары үшін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