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627f" w14:textId="b5f6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Айдарлы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186 шешімі. Қостанай облысының Әділет департаментінде 2014 жылғы 16 мамырда № 4714 болып тіркелді. Күші жойылды - Қостанай облысы Қарасу ауданы мәслихатының 2022 жылғы 29 сәуірдегі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Айдарлы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Айдарлы ауылдық округінің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Ыбраев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аудандық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Қазиев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ауылдық округі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міндетін атқарушысы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М. Нұғманов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Айдарлы ауылдық округінің жергілікті қоғамдастық жиындарына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Өкілдерінің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Айдарлы ауылдық округінің бөлек жергілікті қоғамдастық 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Айдарлы ауылдық округінің (бұдан әрі - Айдарлы ауылдық округі)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Айдарлы ауылдық округі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Айдарлы ауылдық округінің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Айдарлы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Айдарлы ауылдық округінің шегінде бөлек жиынды өткізуді Айдарлы ауылдық округінің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Айдарлы ауылдық округінің тұрғындары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Айдарлы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Айдарлы ауылдық округінің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Айдарлы ауылдық округінің тұрғындары өкілдерінің саны тең өкілдік ету қағидаты негізінде айқындалады.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Айдарлы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