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7cbc" w14:textId="2b17c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27 желтоқсандағы № 173 "Науырзым ауданының 2014-2016 жылдарға арналған аудандық бюджеті туралы" шешіміне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2014 жылғы 20 ақпандағы № 185 шешімі. Қостанай облысының Әділет департаментінде 2014 жылғы 26 ақпанда № 4457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2013 жылғы 27 желтоқсандығы № 173 "Науырзым ауданының 2014-2016 жылдарға арналған аудандық бюджеті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4389 тіркелген, 2014 жылғы 23 қаңтарда "Науырзым тынысы" газетінде жарияланған)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Науырзым ауданының 2014-2016 жылдарға арналған бюджеті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2014 жылға мынадай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1333912,0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166567,0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6433,0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1160912,0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1334492,1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8727,0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10386,0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1659,0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-9307,1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9307,1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10386,0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1659,0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3-1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2014 жылға арналған аудандық бюджетте мынадай мөлшерлерде нысаналы трансферттерді қайтару қарастырылғаны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бюджетке 0,1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бюджетке 580,0 мың теңге сомасында.".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Ә. 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З. Алдажұманова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Р. Будекенова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"Науырзым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экономика,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және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Дехтярева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20 ақпандағы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185 шешіміне қосымша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173 шешіміне 1-қосымша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2014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468"/>
        <w:gridCol w:w="641"/>
        <w:gridCol w:w="728"/>
        <w:gridCol w:w="7287"/>
        <w:gridCol w:w="207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1333912,0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166567,0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72897,0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72897,0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63978,0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63978,0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39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10186,0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3640,0</w:t>
            </w:r>
          </w:p>
        </w:tc>
      </w:tr>
      <w:tr>
        <w:trPr>
          <w:trHeight w:val="4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81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75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15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6433,0</w:t>
            </w:r>
          </w:p>
        </w:tc>
      </w:tr>
      <w:tr>
        <w:trPr>
          <w:trHeight w:val="40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7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115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117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</w:p>
        </w:tc>
      </w:tr>
      <w:tr>
        <w:trPr>
          <w:trHeight w:val="37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1160912,0</w:t>
            </w:r>
          </w:p>
        </w:tc>
      </w:tr>
      <w:tr>
        <w:trPr>
          <w:trHeight w:val="7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1160912,0</w:t>
            </w:r>
          </w:p>
        </w:tc>
      </w:tr>
      <w:tr>
        <w:trPr>
          <w:trHeight w:val="42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1160912,0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469"/>
        <w:gridCol w:w="751"/>
        <w:gridCol w:w="772"/>
        <w:gridCol w:w="7191"/>
        <w:gridCol w:w="203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1334492,1</w:t>
            </w:r>
          </w:p>
        </w:tc>
      </w:tr>
      <w:tr>
        <w:trPr>
          <w:trHeight w:val="4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168337,0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143033,0</w:t>
            </w:r>
          </w:p>
        </w:tc>
      </w:tr>
      <w:tr>
        <w:trPr>
          <w:trHeight w:val="7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11333,0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7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61710,0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61192,0</w:t>
            </w:r>
          </w:p>
        </w:tc>
      </w:tr>
      <w:tr>
        <w:trPr>
          <w:trHeight w:val="4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69655,0</w:t>
            </w:r>
          </w:p>
        </w:tc>
      </w:tr>
      <w:tr>
        <w:trPr>
          <w:trHeight w:val="11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69521,0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15043,0</w:t>
            </w:r>
          </w:p>
        </w:tc>
      </w:tr>
      <w:tr>
        <w:trPr>
          <w:trHeight w:val="7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15043,0</w:t>
            </w:r>
          </w:p>
        </w:tc>
      </w:tr>
      <w:tr>
        <w:trPr>
          <w:trHeight w:val="19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10261,0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10261,0</w:t>
            </w:r>
          </w:p>
        </w:tc>
      </w:tr>
      <w:tr>
        <w:trPr>
          <w:trHeight w:val="18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662915,0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74711,0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74711,0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65580,0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531604,0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531604,0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522359,0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56600,0</w:t>
            </w:r>
          </w:p>
        </w:tc>
      </w:tr>
      <w:tr>
        <w:trPr>
          <w:trHeight w:val="7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56600,0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7599,0</w:t>
            </w:r>
          </w:p>
        </w:tc>
      </w:tr>
      <w:tr>
        <w:trPr>
          <w:trHeight w:val="15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12900,0</w:t>
            </w:r>
          </w:p>
        </w:tc>
      </w:tr>
      <w:tr>
        <w:trPr>
          <w:trHeight w:val="18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4557,0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31544,0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71269,0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57298,0</w:t>
            </w:r>
          </w:p>
        </w:tc>
      </w:tr>
      <w:tr>
        <w:trPr>
          <w:trHeight w:val="10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57298,0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18890,0</w:t>
            </w:r>
          </w:p>
        </w:tc>
      </w:tr>
      <w:tr>
        <w:trPr>
          <w:trHeight w:val="15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13971,0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13394,0</w:t>
            </w:r>
          </w:p>
        </w:tc>
      </w:tr>
      <w:tr>
        <w:trPr>
          <w:trHeight w:val="15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12735,0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199733,0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188889,0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188889,0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188889,0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2210,0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2583,0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96009,0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37646,0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37646,0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37646,0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9852,0</w:t>
            </w:r>
          </w:p>
        </w:tc>
      </w:tr>
      <w:tr>
        <w:trPr>
          <w:trHeight w:val="7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9852,0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1879,0</w:t>
            </w:r>
          </w:p>
        </w:tc>
      </w:tr>
      <w:tr>
        <w:trPr>
          <w:trHeight w:val="15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30222,0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28938,0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3872,0</w:t>
            </w:r>
          </w:p>
        </w:tc>
      </w:tr>
      <w:tr>
        <w:trPr>
          <w:trHeight w:val="6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1284,0</w:t>
            </w:r>
          </w:p>
        </w:tc>
      </w:tr>
      <w:tr>
        <w:trPr>
          <w:trHeight w:val="7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7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7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18289,0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11222,0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9170,0</w:t>
            </w:r>
          </w:p>
        </w:tc>
      </w:tr>
      <w:tr>
        <w:trPr>
          <w:trHeight w:val="11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2052,0</w:t>
            </w:r>
          </w:p>
        </w:tc>
      </w:tr>
      <w:tr>
        <w:trPr>
          <w:trHeight w:val="7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7067,0</w:t>
            </w:r>
          </w:p>
        </w:tc>
      </w:tr>
      <w:tr>
        <w:trPr>
          <w:trHeight w:val="15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11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65149,0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12087,0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8533,0</w:t>
            </w:r>
          </w:p>
        </w:tc>
      </w:tr>
      <w:tr>
        <w:trPr>
          <w:trHeight w:val="11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</w:p>
        </w:tc>
      </w:tr>
      <w:tr>
        <w:trPr>
          <w:trHeight w:val="11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7615,0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7615,0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7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7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7223,0</w:t>
            </w:r>
          </w:p>
        </w:tc>
      </w:tr>
      <w:tr>
        <w:trPr>
          <w:trHeight w:val="7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7223,0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4916,0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4916,0</w:t>
            </w:r>
          </w:p>
        </w:tc>
      </w:tr>
      <w:tr>
        <w:trPr>
          <w:trHeight w:val="11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32614,0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32614,0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6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1793,0</w:t>
            </w:r>
          </w:p>
        </w:tc>
      </w:tr>
      <w:tr>
        <w:trPr>
          <w:trHeight w:val="11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19271,0</w:t>
            </w:r>
          </w:p>
        </w:tc>
      </w:tr>
      <w:tr>
        <w:trPr>
          <w:trHeight w:val="15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12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7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11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11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экономика, бюджеттік жоспарлау және кәсіпкерлік бөлімі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7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Қаржы активтерімен операциялар бойынша сальдо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-9307,1</w:t>
            </w:r>
          </w:p>
        </w:tc>
      </w:tr>
      <w:tr>
        <w:trPr>
          <w:trHeight w:val="7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