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7bcf" w14:textId="bc47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ауданында 2014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2014 жылғы 27 қаңтардағы № 47 қаулысы. Қостанай облысының Әділет департаментінде 2014 жылғы 20 ақпанда № 4435 болып тіркелді. Қолданылу мерзімінің аяқталуына байланысты күші жойылды (Қостанай облысы Сарыкөл ауданы әкімі аппаратының 2015 жылғы 8 қаңтардағы № 07-09/31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Сарыкөл ауданы әкімі аппаратының 08.01.2015 № 07-09/31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бюджет қаражаты есебінен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қоса беріліп отырған 2014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және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айына ең төменгі айлық жалақының бір жарым мөлшерінде аудандық бюджет қаражаты есебінен қоғамдық жұмыстармен қамтылған азаматтардың еңбегіне төленетін ақысы.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ұйымдастыруда мыналар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және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төлеу мен аудару бойынша екінші деңгейдегі банктер қызметі үшін комиссиялық сыйақыны төлеуге арналған шығындар қоғамдық жұмыстарды орындауға арналған шартпен белгіленген мөлшерде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жұмыстарды ұйымдастыру "Сарыкөл ауданы әкімдігінің жұмыспен қамту және әлеуметтік бағдарламалар бөлімі" мемлекеттік мекемесі және </w:t>
      </w:r>
      <w:r>
        <w:rPr>
          <w:rFonts w:ascii="Times New Roman"/>
          <w:b w:val="false"/>
          <w:i w:val="false"/>
          <w:color w:val="000000"/>
          <w:sz w:val="28"/>
        </w:rPr>
        <w:t>тізбеде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ұйым арасында, қолданыстағы заңнамаға сәйкес жасалған қоғамдық жұмыстарды орындауға арналған шартта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Берілген қаулының орындалуын бақылау аудан әкiмi орынбасарының міндетін атқарушы Е.Н. Тұрабековқа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Э. Күзенбаев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Молдабеков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"Тазалық - Сарыкөл"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М. Ахметов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</w:t>
      </w:r>
      <w:r>
        <w:br/>
      </w:r>
      <w:r>
        <w:rPr>
          <w:rFonts w:ascii="Times New Roman"/>
          <w:b/>
          <w:i w:val="false"/>
          <w:color w:val="000000"/>
        </w:rPr>
        <w:t>
және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2463"/>
        <w:gridCol w:w="2741"/>
        <w:gridCol w:w="2251"/>
        <w:gridCol w:w="3274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бойын-ша 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жағдайлары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"Тазалык - Сарыколь" жауапкершілігі шектеулі серіктестігі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Барвинов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75920 шаршы метр</w:t>
            </w:r>
          </w:p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жұмыс уақытының ұзақтығы аптасына 40 сағаттан аспауы қажет;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еңбек жағдайын және қорғауын заңнамаға сәйкес қамтамасыз ету, әр жұмыссызбен қауіпсіздік техникасы бойынша нұсқаулық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қолданыстағы заңнамаға сәйкес уақытша жұмысқа қабілетсіздігі жөнінде әлеуметтік төлемдерді төлеуді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Қазақстан Республикасының Еңбек кодексіне сәйкес жұмыс беруші және жұмысшының арасында барлық еңбек қатынастарын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зейнетақымен қамсыздандыру және сақтандыру туралы заңнаманы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Веселый Подол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78262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Златоуст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140627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Новое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Комсомол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Ленинград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Большие Дубравы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Маяк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Сорочин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116715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Севастополь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103355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Тағыл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62256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Тимирязев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Урожайное ауылының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151362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Сарыкөл кенті аумағын жинау мен абаттандыруға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 313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2388723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