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ff18" w14:textId="1c9f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133 "Сарыкөл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2014 жылғы 8 тамыздағы № 196 шешімі. Қостанай облысының Әділет департаментінде 2014 жылғы 14 тамызда № 5005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133 "Сарыкөл ауданының 2014-2016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4391 тіркелген, 2014 жылғы 30 қаңтарда "Сарыкөл"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Сарыкөл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3 221 647,4 мың теңге, оның ішінде:</w:t>
      </w:r>
      <w:r>
        <w:br/>
      </w:r>
      <w:r>
        <w:rPr>
          <w:rFonts w:ascii="Times New Roman"/>
          <w:b w:val="false"/>
          <w:i w:val="false"/>
          <w:color w:val="000000"/>
          <w:sz w:val="28"/>
        </w:rPr>
        <w:t>
      салықтық түсімдер бойынша - 500 260,0 мың теңге;</w:t>
      </w:r>
      <w:r>
        <w:br/>
      </w:r>
      <w:r>
        <w:rPr>
          <w:rFonts w:ascii="Times New Roman"/>
          <w:b w:val="false"/>
          <w:i w:val="false"/>
          <w:color w:val="000000"/>
          <w:sz w:val="28"/>
        </w:rPr>
        <w:t>
      салықтық емес түсімдер бойынша – 3 461,0 мың теңге;</w:t>
      </w:r>
      <w:r>
        <w:br/>
      </w:r>
      <w:r>
        <w:rPr>
          <w:rFonts w:ascii="Times New Roman"/>
          <w:b w:val="false"/>
          <w:i w:val="false"/>
          <w:color w:val="000000"/>
          <w:sz w:val="28"/>
        </w:rPr>
        <w:t>
      негізгі капиталды сатудан түсетін түсімдер бойынша – 20 150,0 мың теңге;</w:t>
      </w:r>
      <w:r>
        <w:br/>
      </w:r>
      <w:r>
        <w:rPr>
          <w:rFonts w:ascii="Times New Roman"/>
          <w:b w:val="false"/>
          <w:i w:val="false"/>
          <w:color w:val="000000"/>
          <w:sz w:val="28"/>
        </w:rPr>
        <w:t>
      трансферттердің түсімдері бойынша – 2 697 776,4 мың теңге;</w:t>
      </w:r>
      <w:r>
        <w:br/>
      </w:r>
      <w:r>
        <w:rPr>
          <w:rFonts w:ascii="Times New Roman"/>
          <w:b w:val="false"/>
          <w:i w:val="false"/>
          <w:color w:val="000000"/>
          <w:sz w:val="28"/>
        </w:rPr>
        <w:t>
</w:t>
      </w:r>
      <w:r>
        <w:rPr>
          <w:rFonts w:ascii="Times New Roman"/>
          <w:b w:val="false"/>
          <w:i w:val="false"/>
          <w:color w:val="000000"/>
          <w:sz w:val="28"/>
        </w:rPr>
        <w:t>
      2) шығындар – 3 245 483,6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28 534,0 мың теңге, оның iшiнде:</w:t>
      </w:r>
      <w:r>
        <w:br/>
      </w:r>
      <w:r>
        <w:rPr>
          <w:rFonts w:ascii="Times New Roman"/>
          <w:b w:val="false"/>
          <w:i w:val="false"/>
          <w:color w:val="000000"/>
          <w:sz w:val="28"/>
        </w:rPr>
        <w:t>
      бюджеттiк кредиттер – 33 754,0 мың теңге;</w:t>
      </w:r>
      <w:r>
        <w:br/>
      </w:r>
      <w:r>
        <w:rPr>
          <w:rFonts w:ascii="Times New Roman"/>
          <w:b w:val="false"/>
          <w:i w:val="false"/>
          <w:color w:val="000000"/>
          <w:sz w:val="28"/>
        </w:rPr>
        <w:t>
      бюджеттік кредиттерді өтеу – 5 220,0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- 52 370,2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52 370,2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 Т. Лысяк</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басшысының м.а.</w:t>
      </w:r>
      <w:r>
        <w:br/>
      </w:r>
      <w:r>
        <w:rPr>
          <w:rFonts w:ascii="Times New Roman"/>
          <w:b w:val="false"/>
          <w:i w:val="false"/>
          <w:color w:val="000000"/>
          <w:sz w:val="28"/>
        </w:rPr>
        <w:t>
</w:t>
      </w:r>
      <w:r>
        <w:rPr>
          <w:rFonts w:ascii="Times New Roman"/>
          <w:b w:val="false"/>
          <w:i/>
          <w:color w:val="000000"/>
          <w:sz w:val="28"/>
        </w:rPr>
        <w:t>      _____________ А. Вилямов</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8 тамыздағы    </w:t>
      </w:r>
      <w:r>
        <w:br/>
      </w:r>
      <w:r>
        <w:rPr>
          <w:rFonts w:ascii="Times New Roman"/>
          <w:b w:val="false"/>
          <w:i w:val="false"/>
          <w:color w:val="000000"/>
          <w:sz w:val="28"/>
        </w:rPr>
        <w:t xml:space="preserve">
№ 196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1-қосымша   </w:t>
      </w:r>
    </w:p>
    <w:p>
      <w:pPr>
        <w:spacing w:after="0"/>
        <w:ind w:left="0"/>
        <w:jc w:val="left"/>
      </w:pPr>
      <w:r>
        <w:rPr>
          <w:rFonts w:ascii="Times New Roman"/>
          <w:b/>
          <w:i w:val="false"/>
          <w:color w:val="000000"/>
        </w:rPr>
        <w:t xml:space="preserve"> Сарыкөл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13"/>
        <w:gridCol w:w="374"/>
        <w:gridCol w:w="241"/>
        <w:gridCol w:w="8253"/>
        <w:gridCol w:w="20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3221647,4</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500260,0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2697776,4</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2697776,4</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2697776,4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53"/>
        <w:gridCol w:w="813"/>
        <w:gridCol w:w="733"/>
        <w:gridCol w:w="6853"/>
        <w:gridCol w:w="217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3245483,6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214942,0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193449,0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67233,0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66758,0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114145,0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114145,0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8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8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1255847,6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105470,0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53118,0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52352,0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1126002,6</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1124699,6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1098287,6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26412,0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24375,0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24375,0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8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101589,6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78552,6</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78552,6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18008,6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p>
        </w:tc>
      </w:tr>
      <w:tr>
        <w:trPr>
          <w:trHeight w:val="7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22212,0</w:t>
            </w:r>
          </w:p>
        </w:tc>
      </w:tr>
      <w:tr>
        <w:trPr>
          <w:trHeight w:val="8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978261,8</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899177,2</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66423,0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393218,3</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77267,0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235135,0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8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58594,0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6729,3</w:t>
            </w:r>
          </w:p>
        </w:tc>
      </w:tr>
      <w:tr>
        <w:trPr>
          <w:trHeight w:val="7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67857,0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26525,0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11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34681,0</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29892,0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p>
        </w:tc>
      </w:tr>
      <w:tr>
        <w:trPr>
          <w:trHeight w:val="8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-52370,2</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52370,2</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