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908e" w14:textId="c349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2014 жылғы 25 ақпандағы № 72 қаулысы. Қостанай облысының Әділет департаментінде 2014 жылғы 27 наурызда № 4527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Таран ауданы әкімдігінің 25.03.2016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"Таран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"Таран ауданы әкімінің аппараты" мемлекеттік мекемесі заңнамамен белгіленген мерзімде қабылданған шешім туралы тіркеуші органға хабарласын.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Сейдахметов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2014 жылғы 25 ақпандағы</w:t>
            </w:r>
            <w:r>
              <w:br/>
            </w:r>
            <w:r>
              <w:rPr>
                <w:rFonts w:ascii="Times New Roman"/>
                <w:b w:val="false"/>
                <w:i w:val="false"/>
                <w:color w:val="000000"/>
                <w:sz w:val="20"/>
              </w:rPr>
              <w:t>№ 72 қаулысымен бекітілген</w:t>
            </w:r>
          </w:p>
        </w:tc>
      </w:tr>
    </w:tbl>
    <w:p>
      <w:pPr>
        <w:spacing w:after="0"/>
        <w:ind w:left="0"/>
        <w:jc w:val="left"/>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Таран ауданы әкімінің аппараты"</w:t>
      </w:r>
      <w:r>
        <w:br/>
      </w:r>
      <w:r>
        <w:rPr>
          <w:rFonts w:ascii="Times New Roman"/>
          <w:b w:val="false"/>
          <w:i w:val="false"/>
          <w:color w:val="000000"/>
          <w:sz w:val="28"/>
        </w:rPr>
        <w:t>
      мемлекеттік мекемесі туралы</w:t>
      </w:r>
      <w:r>
        <w:br/>
      </w:r>
      <w:r>
        <w:rPr>
          <w:rFonts w:ascii="Times New Roman"/>
          <w:b w:val="false"/>
          <w:i w:val="false"/>
          <w:color w:val="000000"/>
          <w:sz w:val="28"/>
        </w:rPr>
        <w:t>
      ЕРЕЖЕ</w:t>
      </w:r>
      <w:r>
        <w:br/>
      </w: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"Таран ауданы әкімінің аппараты" мемлекеттік мекемесі (бұдан әрі - аудан әкімінің аппараты) Таран ауданы әкімінің және жергілікті атқарушы органның қызметін жүзеге асыратын Қазақстан Республикасының мемлекеттік органы болып табылады.</w:t>
      </w:r>
      <w:r>
        <w:br/>
      </w:r>
      <w:r>
        <w:rPr>
          <w:rFonts w:ascii="Times New Roman"/>
          <w:b w:val="false"/>
          <w:i w:val="false"/>
          <w:color w:val="000000"/>
          <w:sz w:val="28"/>
        </w:rPr>
        <w:t>
      "Таран ауданы әкімінің аппараты" мемлекеттік мекемесінің құрылтайшысы Таран ауданы әкімдігінің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2. Аудан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Аудан әкімінің аппараты мемлекеттік мекеменің ұйымдық-құқықтық нысанында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Аудан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Аудан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Аудан әкімінің аппараты өз құзыретінің мәселелері бойынша заңнамада белгіленген тәртіппен аудан әкімі аппараты басшысының бұйрықтарымен және Қазақстан Республикасының заңнамалық актілерімен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Аудан әкімі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111700 Қазақстан Республикасы, Қостанай облысы, Таран ауданы, Таран ауылы, Калинин көшесі, 60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"Таран ауданы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Тарановского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аудан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Аудан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Аудан әкімінің аппаратына кәсіпкерлік субъектілермен "Таран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аудан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2. Мемлекеттік органның миссиясы, негізгі</w:t>
      </w:r>
      <w:r>
        <w:br/>
      </w:r>
      <w:r>
        <w:rPr>
          <w:rFonts w:ascii="Times New Roman"/>
          <w:b w:val="false"/>
          <w:i w:val="false"/>
          <w:color w:val="000000"/>
          <w:sz w:val="28"/>
        </w:rPr>
        <w:t>
      міндеттері, функциялары, құқықтары</w:t>
      </w:r>
      <w:r>
        <w:br/>
      </w:r>
      <w:r>
        <w:rPr>
          <w:rFonts w:ascii="Times New Roman"/>
          <w:b w:val="false"/>
          <w:i w:val="false"/>
          <w:color w:val="000000"/>
          <w:sz w:val="28"/>
        </w:rPr>
        <w:t>
      мен міндеттері</w:t>
      </w:r>
      <w:r>
        <w:br/>
      </w:r>
      <w:r>
        <w:rPr>
          <w:rFonts w:ascii="Times New Roman"/>
          <w:b w:val="false"/>
          <w:i w:val="false"/>
          <w:color w:val="000000"/>
          <w:sz w:val="28"/>
        </w:rPr>
        <w:t>
      </w:t>
      </w:r>
      <w:r>
        <w:rPr>
          <w:rFonts w:ascii="Times New Roman"/>
          <w:b w:val="false"/>
          <w:i w:val="false"/>
          <w:color w:val="000000"/>
          <w:sz w:val="28"/>
        </w:rPr>
        <w:t>13. Аудан әкімі аппаратының миссиясы аудан әкімі және әкімдігі қызметінің сапалы және уақытылы ақпараттық-талдау, ұйымдастыру-құқықтық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Аудан әкімі аппараты қызметінің мәні: аудан әкімінің және әкімдігінің қызметін қамтамасыз ету.</w:t>
      </w:r>
      <w:r>
        <w:br/>
      </w:r>
      <w:r>
        <w:rPr>
          <w:rFonts w:ascii="Times New Roman"/>
          <w:b w:val="false"/>
          <w:i w:val="false"/>
          <w:color w:val="000000"/>
          <w:sz w:val="28"/>
        </w:rPr>
        <w:t>
      </w:t>
      </w:r>
      <w:r>
        <w:rPr>
          <w:rFonts w:ascii="Times New Roman"/>
          <w:b w:val="false"/>
          <w:i w:val="false"/>
          <w:color w:val="000000"/>
          <w:sz w:val="28"/>
        </w:rPr>
        <w:t>15. Аудан әкімі аппараты қызметінің мақсаты: аудан әкімі мен әкімдігінің қызметін ақпараттық-талдау, ұйымдастыру-құқықтық және материалдық-техникалық қамтамасыз етуде барлық құрылымдық бөлімшелер жұмысының тиімділігін арттыру.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тиісті аумақты дамыту мүдделерімен және қажеттіліктерімен қатар атқарушы биліктің жалпы мемлекеттік саясатын жүргізуді қамтамасыз етуде аудан әкіміне, әкімдігіне көмек көрсету;</w:t>
      </w:r>
      <w:r>
        <w:br/>
      </w:r>
      <w:r>
        <w:rPr>
          <w:rFonts w:ascii="Times New Roman"/>
          <w:b w:val="false"/>
          <w:i w:val="false"/>
          <w:color w:val="000000"/>
          <w:sz w:val="28"/>
        </w:rPr>
        <w:t>
      </w:t>
      </w:r>
      <w:r>
        <w:rPr>
          <w:rFonts w:ascii="Times New Roman"/>
          <w:b w:val="false"/>
          <w:i w:val="false"/>
          <w:color w:val="000000"/>
          <w:sz w:val="28"/>
        </w:rPr>
        <w:t>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жергілікті атқарушы биліктің барлық органдарының үйлесімді жұмыс істеуін қамтамасыз ету;</w:t>
      </w:r>
      <w:r>
        <w:br/>
      </w:r>
      <w:r>
        <w:rPr>
          <w:rFonts w:ascii="Times New Roman"/>
          <w:b w:val="false"/>
          <w:i w:val="false"/>
          <w:color w:val="000000"/>
          <w:sz w:val="28"/>
        </w:rPr>
        <w:t>
      </w:t>
      </w:r>
      <w:r>
        <w:rPr>
          <w:rFonts w:ascii="Times New Roman"/>
          <w:b w:val="false"/>
          <w:i w:val="false"/>
          <w:color w:val="000000"/>
          <w:sz w:val="28"/>
        </w:rPr>
        <w:t>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ауданның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және аудан әкімі аппараты регламенттерінің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r>
        <w:br/>
      </w:r>
      <w:r>
        <w:rPr>
          <w:rFonts w:ascii="Times New Roman"/>
          <w:b w:val="false"/>
          <w:i w:val="false"/>
          <w:color w:val="000000"/>
          <w:sz w:val="28"/>
        </w:rPr>
        <w:t>
      </w:t>
      </w:r>
      <w:r>
        <w:rPr>
          <w:rFonts w:ascii="Times New Roman"/>
          <w:b w:val="false"/>
          <w:i w:val="false"/>
          <w:color w:val="000000"/>
          <w:sz w:val="28"/>
        </w:rPr>
        <w:t>3) аудан әкімінің, әкімдігінің, аудан әкімі аппаратының қызметтерін бұқаралық ақпарат құралдарында жариялауды қамтамасыз ету;</w:t>
      </w:r>
      <w:r>
        <w:br/>
      </w:r>
      <w:r>
        <w:rPr>
          <w:rFonts w:ascii="Times New Roman"/>
          <w:b w:val="false"/>
          <w:i w:val="false"/>
          <w:color w:val="000000"/>
          <w:sz w:val="28"/>
        </w:rPr>
        <w:t>
      </w:t>
      </w:r>
      <w:r>
        <w:rPr>
          <w:rFonts w:ascii="Times New Roman"/>
          <w:b w:val="false"/>
          <w:i w:val="false"/>
          <w:color w:val="000000"/>
          <w:sz w:val="28"/>
        </w:rPr>
        <w:t>4) аудан әкімінің, әкімдігінің нормативтік құқықтық актілерін әділет органында тіркеуді және мониторинг жүргізуді қамтамасыз ету;</w:t>
      </w:r>
      <w:r>
        <w:br/>
      </w:r>
      <w:r>
        <w:rPr>
          <w:rFonts w:ascii="Times New Roman"/>
          <w:b w:val="false"/>
          <w:i w:val="false"/>
          <w:color w:val="000000"/>
          <w:sz w:val="28"/>
        </w:rPr>
        <w:t>
      </w:t>
      </w:r>
      <w:r>
        <w:rPr>
          <w:rFonts w:ascii="Times New Roman"/>
          <w:b w:val="false"/>
          <w:i w:val="false"/>
          <w:color w:val="000000"/>
          <w:sz w:val="28"/>
        </w:rPr>
        <w:t>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жүргізеді және осы мәселе бойынша аудан әкімін ақпараттандыру;</w:t>
      </w:r>
      <w:r>
        <w:br/>
      </w:r>
      <w:r>
        <w:rPr>
          <w:rFonts w:ascii="Times New Roman"/>
          <w:b w:val="false"/>
          <w:i w:val="false"/>
          <w:color w:val="000000"/>
          <w:sz w:val="28"/>
        </w:rPr>
        <w:t>
      </w:t>
      </w:r>
      <w:r>
        <w:rPr>
          <w:rFonts w:ascii="Times New Roman"/>
          <w:b w:val="false"/>
          <w:i w:val="false"/>
          <w:color w:val="000000"/>
          <w:sz w:val="28"/>
        </w:rPr>
        <w:t>6) 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r>
        <w:br/>
      </w:r>
      <w:r>
        <w:rPr>
          <w:rFonts w:ascii="Times New Roman"/>
          <w:b w:val="false"/>
          <w:i w:val="false"/>
          <w:color w:val="000000"/>
          <w:sz w:val="28"/>
        </w:rPr>
        <w:t>
      </w:t>
      </w:r>
      <w:r>
        <w:rPr>
          <w:rFonts w:ascii="Times New Roman"/>
          <w:b w:val="false"/>
          <w:i w:val="false"/>
          <w:color w:val="000000"/>
          <w:sz w:val="28"/>
        </w:rPr>
        <w:t>7) әкім шешімдері мен өкімдерінің, әкімдік қаулыларын, аудан әкімі аппараты басшысының бұйрықтарының жобаларын әзірлеу;</w:t>
      </w:r>
      <w:r>
        <w:br/>
      </w:r>
      <w:r>
        <w:rPr>
          <w:rFonts w:ascii="Times New Roman"/>
          <w:b w:val="false"/>
          <w:i w:val="false"/>
          <w:color w:val="000000"/>
          <w:sz w:val="28"/>
        </w:rPr>
        <w:t>
      </w:t>
      </w:r>
      <w:r>
        <w:rPr>
          <w:rFonts w:ascii="Times New Roman"/>
          <w:b w:val="false"/>
          <w:i w:val="false"/>
          <w:color w:val="000000"/>
          <w:sz w:val="28"/>
        </w:rPr>
        <w:t>8) әкімнің, әкімдіктің, аудан әкімі аппараты басшысының актілерін тіркеуді және таратуды жүзеге асырады;</w:t>
      </w:r>
      <w:r>
        <w:br/>
      </w:r>
      <w:r>
        <w:rPr>
          <w:rFonts w:ascii="Times New Roman"/>
          <w:b w:val="false"/>
          <w:i w:val="false"/>
          <w:color w:val="000000"/>
          <w:sz w:val="28"/>
        </w:rPr>
        <w:t>
      </w:t>
      </w:r>
      <w:r>
        <w:rPr>
          <w:rFonts w:ascii="Times New Roman"/>
          <w:b w:val="false"/>
          <w:i w:val="false"/>
          <w:color w:val="000000"/>
          <w:sz w:val="28"/>
        </w:rPr>
        <w:t>9) әкім және әкімдік жанындағы консультативтік-кеңестік органдардың, аудан әкімі аппараты жанындағы комиссиялардың қызметін қамтамасыз етеді;</w:t>
      </w:r>
      <w:r>
        <w:br/>
      </w:r>
      <w:r>
        <w:rPr>
          <w:rFonts w:ascii="Times New Roman"/>
          <w:b w:val="false"/>
          <w:i w:val="false"/>
          <w:color w:val="000000"/>
          <w:sz w:val="28"/>
        </w:rPr>
        <w:t>
      </w:t>
      </w:r>
      <w:r>
        <w:rPr>
          <w:rFonts w:ascii="Times New Roman"/>
          <w:b w:val="false"/>
          <w:i w:val="false"/>
          <w:color w:val="000000"/>
          <w:sz w:val="28"/>
        </w:rPr>
        <w:t>10) аудан әкімдігінің отырыстарын, аудан әкімінің және оның орынбасарларының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r>
        <w:br/>
      </w:r>
      <w:r>
        <w:rPr>
          <w:rFonts w:ascii="Times New Roman"/>
          <w:b w:val="false"/>
          <w:i w:val="false"/>
          <w:color w:val="000000"/>
          <w:sz w:val="28"/>
        </w:rPr>
        <w:t>
      </w:t>
      </w:r>
      <w:r>
        <w:rPr>
          <w:rFonts w:ascii="Times New Roman"/>
          <w:b w:val="false"/>
          <w:i w:val="false"/>
          <w:color w:val="000000"/>
          <w:sz w:val="28"/>
        </w:rPr>
        <w:t>11) ауданның мемлекеттік органдарымен және әкім аппаратының арасындағы ұйымдастыру және ақпараттық байланысты жүзеге асырады;</w:t>
      </w:r>
      <w:r>
        <w:br/>
      </w:r>
      <w:r>
        <w:rPr>
          <w:rFonts w:ascii="Times New Roman"/>
          <w:b w:val="false"/>
          <w:i w:val="false"/>
          <w:color w:val="000000"/>
          <w:sz w:val="28"/>
        </w:rPr>
        <w:t>
      </w:t>
      </w:r>
      <w:r>
        <w:rPr>
          <w:rFonts w:ascii="Times New Roman"/>
          <w:b w:val="false"/>
          <w:i w:val="false"/>
          <w:color w:val="000000"/>
          <w:sz w:val="28"/>
        </w:rPr>
        <w:t>12) 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ауданның жергілікті атқарушы органдары актілерімен тапсырмаларының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13)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r>
        <w:br/>
      </w:r>
      <w:r>
        <w:rPr>
          <w:rFonts w:ascii="Times New Roman"/>
          <w:b w:val="false"/>
          <w:i w:val="false"/>
          <w:color w:val="000000"/>
          <w:sz w:val="28"/>
        </w:rPr>
        <w:t>
      </w:t>
      </w:r>
      <w:r>
        <w:rPr>
          <w:rFonts w:ascii="Times New Roman"/>
          <w:b w:val="false"/>
          <w:i w:val="false"/>
          <w:color w:val="000000"/>
          <w:sz w:val="28"/>
        </w:rPr>
        <w:t>14) әкімнің, әкімдіктің, аудан әкімі аппаратының қызметтерін құжаттамалық қамтамасыз етуді, сонымен қатар, құпия іс жүргізуді жүзеге асырады, нормативтік құқықтық актілерге сәйкес құпиялық тәртіпті қамтамасыз ету;</w:t>
      </w:r>
      <w:r>
        <w:br/>
      </w:r>
      <w:r>
        <w:rPr>
          <w:rFonts w:ascii="Times New Roman"/>
          <w:b w:val="false"/>
          <w:i w:val="false"/>
          <w:color w:val="000000"/>
          <w:sz w:val="28"/>
        </w:rPr>
        <w:t>
      </w:t>
      </w:r>
      <w:r>
        <w:rPr>
          <w:rFonts w:ascii="Times New Roman"/>
          <w:b w:val="false"/>
          <w:i w:val="false"/>
          <w:color w:val="000000"/>
          <w:sz w:val="28"/>
        </w:rPr>
        <w:t>15) жергілікті бюджеттен қаржыландырылатын атқарушы органдар көрсететін мемлекеттік қызмет көрсету мониторингін жүзеге асыру;</w:t>
      </w:r>
      <w:r>
        <w:br/>
      </w:r>
      <w:r>
        <w:rPr>
          <w:rFonts w:ascii="Times New Roman"/>
          <w:b w:val="false"/>
          <w:i w:val="false"/>
          <w:color w:val="000000"/>
          <w:sz w:val="28"/>
        </w:rPr>
        <w:t>
      </w:t>
      </w:r>
      <w:r>
        <w:rPr>
          <w:rFonts w:ascii="Times New Roman"/>
          <w:b w:val="false"/>
          <w:i w:val="false"/>
          <w:color w:val="000000"/>
          <w:sz w:val="28"/>
        </w:rPr>
        <w:t>16) мемлекеттік сатып алуларды ұйымдастыру және өткізу рәсімдерін жүзеге асыру;</w:t>
      </w:r>
      <w:r>
        <w:br/>
      </w:r>
      <w:r>
        <w:rPr>
          <w:rFonts w:ascii="Times New Roman"/>
          <w:b w:val="false"/>
          <w:i w:val="false"/>
          <w:color w:val="000000"/>
          <w:sz w:val="28"/>
        </w:rPr>
        <w:t>
      </w:t>
      </w:r>
      <w:r>
        <w:rPr>
          <w:rFonts w:ascii="Times New Roman"/>
          <w:b w:val="false"/>
          <w:i w:val="false"/>
          <w:color w:val="000000"/>
          <w:sz w:val="28"/>
        </w:rPr>
        <w:t>17)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r>
        <w:br/>
      </w:r>
      <w:r>
        <w:rPr>
          <w:rFonts w:ascii="Times New Roman"/>
          <w:b w:val="false"/>
          <w:i w:val="false"/>
          <w:color w:val="000000"/>
          <w:sz w:val="28"/>
        </w:rPr>
        <w:t>
      </w:t>
      </w:r>
      <w:r>
        <w:rPr>
          <w:rFonts w:ascii="Times New Roman"/>
          <w:b w:val="false"/>
          <w:i w:val="false"/>
          <w:color w:val="000000"/>
          <w:sz w:val="28"/>
        </w:rPr>
        <w:t>18) аудан әкімі аппаратының және жергілікті бюджеттен қаржыландырылатын атқарушы органдардың кадрлар мониторингін жүзеге асыру;</w:t>
      </w:r>
      <w:r>
        <w:br/>
      </w:r>
      <w:r>
        <w:rPr>
          <w:rFonts w:ascii="Times New Roman"/>
          <w:b w:val="false"/>
          <w:i w:val="false"/>
          <w:color w:val="000000"/>
          <w:sz w:val="28"/>
        </w:rPr>
        <w:t>
      </w:t>
      </w:r>
      <w:r>
        <w:rPr>
          <w:rFonts w:ascii="Times New Roman"/>
          <w:b w:val="false"/>
          <w:i w:val="false"/>
          <w:color w:val="000000"/>
          <w:sz w:val="28"/>
        </w:rPr>
        <w:t>19) 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ұйымдастыру;</w:t>
      </w:r>
      <w:r>
        <w:br/>
      </w:r>
      <w:r>
        <w:rPr>
          <w:rFonts w:ascii="Times New Roman"/>
          <w:b w:val="false"/>
          <w:i w:val="false"/>
          <w:color w:val="000000"/>
          <w:sz w:val="28"/>
        </w:rPr>
        <w:t>
      </w:t>
      </w:r>
      <w:r>
        <w:rPr>
          <w:rFonts w:ascii="Times New Roman"/>
          <w:b w:val="false"/>
          <w:i w:val="false"/>
          <w:color w:val="000000"/>
          <w:sz w:val="28"/>
        </w:rPr>
        <w:t>20) 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ұйымдастыру және жүргізу;</w:t>
      </w:r>
      <w:r>
        <w:br/>
      </w:r>
      <w:r>
        <w:rPr>
          <w:rFonts w:ascii="Times New Roman"/>
          <w:b w:val="false"/>
          <w:i w:val="false"/>
          <w:color w:val="000000"/>
          <w:sz w:val="28"/>
        </w:rPr>
        <w:t>
      </w:t>
      </w:r>
      <w:r>
        <w:rPr>
          <w:rFonts w:ascii="Times New Roman"/>
          <w:b w:val="false"/>
          <w:i w:val="false"/>
          <w:color w:val="000000"/>
          <w:sz w:val="28"/>
        </w:rPr>
        <w:t>21) ауданда ақпараттандыру деңгейін арттыру және ақпараттық жүйелерді дамыту жөніндегі жұмысты жүргізу;</w:t>
      </w:r>
      <w:r>
        <w:br/>
      </w:r>
      <w:r>
        <w:rPr>
          <w:rFonts w:ascii="Times New Roman"/>
          <w:b w:val="false"/>
          <w:i w:val="false"/>
          <w:color w:val="000000"/>
          <w:sz w:val="28"/>
        </w:rPr>
        <w:t>
      </w:t>
      </w:r>
      <w:r>
        <w:rPr>
          <w:rFonts w:ascii="Times New Roman"/>
          <w:b w:val="false"/>
          <w:i w:val="false"/>
          <w:color w:val="000000"/>
          <w:sz w:val="28"/>
        </w:rPr>
        <w:t>22)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w:t>
      </w:r>
      <w:r>
        <w:rPr>
          <w:rFonts w:ascii="Times New Roman"/>
          <w:b w:val="false"/>
          <w:i w:val="false"/>
          <w:color w:val="000000"/>
          <w:sz w:val="28"/>
        </w:rPr>
        <w:t>22-1)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енгізу;</w:t>
      </w:r>
      <w:r>
        <w:br/>
      </w:r>
      <w:r>
        <w:rPr>
          <w:rFonts w:ascii="Times New Roman"/>
          <w:b w:val="false"/>
          <w:i w:val="false"/>
          <w:color w:val="000000"/>
          <w:sz w:val="28"/>
        </w:rPr>
        <w:t>
      </w:t>
      </w:r>
      <w:r>
        <w:rPr>
          <w:rFonts w:ascii="Times New Roman"/>
          <w:b w:val="false"/>
          <w:i w:val="false"/>
          <w:color w:val="000000"/>
          <w:sz w:val="28"/>
        </w:rPr>
        <w:t>22-2) туу туралы куәліктерді беру кезінде жеке сәйкестендіру нөмірлерін қалыптастыру;</w:t>
      </w:r>
      <w:r>
        <w:br/>
      </w:r>
      <w:r>
        <w:rPr>
          <w:rFonts w:ascii="Times New Roman"/>
          <w:b w:val="false"/>
          <w:i w:val="false"/>
          <w:color w:val="000000"/>
          <w:sz w:val="28"/>
        </w:rPr>
        <w:t>
      </w:t>
      </w:r>
      <w:r>
        <w:rPr>
          <w:rFonts w:ascii="Times New Roman"/>
          <w:b w:val="false"/>
          <w:i w:val="false"/>
          <w:color w:val="000000"/>
          <w:sz w:val="28"/>
        </w:rPr>
        <w:t>23)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w:t>
      </w:r>
      <w:r>
        <w:rPr>
          <w:rFonts w:ascii="Times New Roman"/>
          <w:b w:val="false"/>
          <w:i w:val="false"/>
          <w:color w:val="000000"/>
          <w:sz w:val="28"/>
        </w:rPr>
        <w:t>24) мемлекеттік наградалармен марапаттау үшін құжаттарды дайындауды ұйымдастыру;</w:t>
      </w:r>
      <w:r>
        <w:br/>
      </w:r>
      <w:r>
        <w:rPr>
          <w:rFonts w:ascii="Times New Roman"/>
          <w:b w:val="false"/>
          <w:i w:val="false"/>
          <w:color w:val="000000"/>
          <w:sz w:val="28"/>
        </w:rPr>
        <w:t>
      </w:t>
      </w:r>
      <w:r>
        <w:rPr>
          <w:rFonts w:ascii="Times New Roman"/>
          <w:b w:val="false"/>
          <w:i w:val="false"/>
          <w:color w:val="000000"/>
          <w:sz w:val="28"/>
        </w:rPr>
        <w:t>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r>
        <w:br/>
      </w:r>
      <w:r>
        <w:rPr>
          <w:rFonts w:ascii="Times New Roman"/>
          <w:b w:val="false"/>
          <w:i w:val="false"/>
          <w:color w:val="000000"/>
          <w:sz w:val="28"/>
        </w:rPr>
        <w:t>
      </w:t>
      </w:r>
      <w:r>
        <w:rPr>
          <w:rFonts w:ascii="Times New Roman"/>
          <w:b w:val="false"/>
          <w:i w:val="false"/>
          <w:color w:val="000000"/>
          <w:sz w:val="28"/>
        </w:rPr>
        <w:t>26) өз құзыреті шегінде гендерлік саясатты іске асыру;</w:t>
      </w:r>
      <w:r>
        <w:br/>
      </w:r>
      <w:r>
        <w:rPr>
          <w:rFonts w:ascii="Times New Roman"/>
          <w:b w:val="false"/>
          <w:i w:val="false"/>
          <w:color w:val="000000"/>
          <w:sz w:val="28"/>
        </w:rPr>
        <w:t>
      </w:t>
      </w:r>
      <w:r>
        <w:rPr>
          <w:rFonts w:ascii="Times New Roman"/>
          <w:b w:val="false"/>
          <w:i w:val="false"/>
          <w:color w:val="000000"/>
          <w:sz w:val="28"/>
        </w:rPr>
        <w:t>27)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Қостанай облысы Таран ауданы әкімдігінің 12.01.2015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r>
        <w:br/>
      </w:r>
      <w:r>
        <w:rPr>
          <w:rFonts w:ascii="Times New Roman"/>
          <w:b w:val="false"/>
          <w:i w:val="false"/>
          <w:color w:val="000000"/>
          <w:sz w:val="28"/>
        </w:rPr>
        <w:t>
      </w:t>
      </w:r>
      <w:r>
        <w:rPr>
          <w:rFonts w:ascii="Times New Roman"/>
          <w:b w:val="false"/>
          <w:i w:val="false"/>
          <w:color w:val="000000"/>
          <w:sz w:val="28"/>
        </w:rPr>
        <w:t>2) 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w:t>
      </w:r>
      <w:r>
        <w:rPr>
          <w:rFonts w:ascii="Times New Roman"/>
          <w:b w:val="false"/>
          <w:i w:val="false"/>
          <w:color w:val="000000"/>
          <w:sz w:val="28"/>
        </w:rPr>
        <w:t>4) мемлекеттік қызмет көрсету сапасын бағалау бойынша уәкілетті органға тиісті ақпаратты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6)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3. Мемлекеттік органның қызметін</w:t>
      </w:r>
      <w:r>
        <w:br/>
      </w:r>
      <w:r>
        <w:rPr>
          <w:rFonts w:ascii="Times New Roman"/>
          <w:b w:val="false"/>
          <w:i w:val="false"/>
          <w:color w:val="000000"/>
          <w:sz w:val="28"/>
        </w:rPr>
        <w:t>
      ұйымдастыру</w:t>
      </w:r>
      <w:r>
        <w:br/>
      </w:r>
      <w:r>
        <w:rPr>
          <w:rFonts w:ascii="Times New Roman"/>
          <w:b w:val="false"/>
          <w:i w:val="false"/>
          <w:color w:val="000000"/>
          <w:sz w:val="28"/>
        </w:rPr>
        <w:t>
      </w:t>
      </w:r>
      <w:r>
        <w:rPr>
          <w:rFonts w:ascii="Times New Roman"/>
          <w:b w:val="false"/>
          <w:i w:val="false"/>
          <w:color w:val="000000"/>
          <w:sz w:val="28"/>
        </w:rPr>
        <w:t>19. Аудан әкімі аппаратының басшылығын "Таран ауданы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асыру.</w:t>
      </w:r>
      <w:r>
        <w:br/>
      </w:r>
      <w:r>
        <w:rPr>
          <w:rFonts w:ascii="Times New Roman"/>
          <w:b w:val="false"/>
          <w:i w:val="false"/>
          <w:color w:val="000000"/>
          <w:sz w:val="28"/>
        </w:rPr>
        <w:t>
      Мемлекеттік органның жұмыс тәртібі "Таран ауданы әкімінің аппараты" мемлекеттік мекемесінің жұмыс регламентін бекіту туралы" аудан әкімінің өкімімен бекітілген, аудан әкімі аппаратының жұмыс регламентімен белгіленеді. Жұмыс уақытының ұзақтығы мен еңбек қатынастары Қазақстан Республикасының еңбек заңнамасына сәйкес реттеледі.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20. алынып тасталды - Қостанай облысы Таран ауданы әкімдігінің 12.01.2015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21. Басшының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органдарда, өзге де ұйымдарда, азаматтармен өзара қарым-қатынаста аудан әкімі аппаратының атынан өкілдік ету;</w:t>
      </w:r>
      <w:r>
        <w:br/>
      </w:r>
      <w:r>
        <w:rPr>
          <w:rFonts w:ascii="Times New Roman"/>
          <w:b w:val="false"/>
          <w:i w:val="false"/>
          <w:color w:val="000000"/>
          <w:sz w:val="28"/>
        </w:rPr>
        <w:t>
      </w:t>
      </w:r>
      <w:r>
        <w:rPr>
          <w:rFonts w:ascii="Times New Roman"/>
          <w:b w:val="false"/>
          <w:i w:val="false"/>
          <w:color w:val="000000"/>
          <w:sz w:val="28"/>
        </w:rPr>
        <w:t>2) "Таран ауданы әкімінің аппараты" мемлекеттік мекемесінің жұмысын ұйымдастырады және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w:t>
      </w:r>
      <w:r>
        <w:rPr>
          <w:rFonts w:ascii="Times New Roman"/>
          <w:b w:val="false"/>
          <w:i w:val="false"/>
          <w:color w:val="000000"/>
          <w:sz w:val="28"/>
        </w:rPr>
        <w:t>3) аудан әкімдігінің, аудан әкімі аппаратының болашақтағы және ағымдағы қызметін жоспарлауды жүзеге асыру, аудан әкімі аппаратының құрылымдық бөлімшелерінің ережелерін бекіту;</w:t>
      </w:r>
      <w:r>
        <w:br/>
      </w:r>
      <w:r>
        <w:rPr>
          <w:rFonts w:ascii="Times New Roman"/>
          <w:b w:val="false"/>
          <w:i w:val="false"/>
          <w:color w:val="000000"/>
          <w:sz w:val="28"/>
        </w:rPr>
        <w:t>
      </w:t>
      </w:r>
      <w:r>
        <w:rPr>
          <w:rFonts w:ascii="Times New Roman"/>
          <w:b w:val="false"/>
          <w:i w:val="false"/>
          <w:color w:val="000000"/>
          <w:sz w:val="28"/>
        </w:rPr>
        <w:t>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5) бақылау мәселелері бойынша аудан әкімі аппараты бөлімдерінің, ауылдық округтер, ауылдар және кент әкімдері аппараттарының жұмысын үйлестіреді;</w:t>
      </w:r>
      <w:r>
        <w:br/>
      </w:r>
      <w:r>
        <w:rPr>
          <w:rFonts w:ascii="Times New Roman"/>
          <w:b w:val="false"/>
          <w:i w:val="false"/>
          <w:color w:val="000000"/>
          <w:sz w:val="28"/>
        </w:rPr>
        <w:t>
      </w:t>
      </w:r>
      <w:r>
        <w:rPr>
          <w:rFonts w:ascii="Times New Roman"/>
          <w:b w:val="false"/>
          <w:i w:val="false"/>
          <w:color w:val="000000"/>
          <w:sz w:val="28"/>
        </w:rPr>
        <w:t>6) аудан әкімі аппаратының және жергілікті бюджеттен қаржыландырылатын атқарушы органдар мемлекеттік қызметшілерінің аттестаттау, конкурстық таңдау, қызметте өсу, тәртіптік жазаға тарту, тағылымдамадан өту, тәлімгерлікті, тиімділігін бағалау, біліктілігін арттыру мен қайта даярлауды өткізу бойынша қызметтерді қамтамасыз етуді жүзеге асыру;</w:t>
      </w:r>
      <w:r>
        <w:br/>
      </w:r>
      <w:r>
        <w:rPr>
          <w:rFonts w:ascii="Times New Roman"/>
          <w:b w:val="false"/>
          <w:i w:val="false"/>
          <w:color w:val="000000"/>
          <w:sz w:val="28"/>
        </w:rPr>
        <w:t>
      </w:t>
      </w:r>
      <w:r>
        <w:rPr>
          <w:rFonts w:ascii="Times New Roman"/>
          <w:b w:val="false"/>
          <w:i w:val="false"/>
          <w:color w:val="000000"/>
          <w:sz w:val="28"/>
        </w:rPr>
        <w:t>7) аудан әкімдігінің отырыстарының өткізілуін, отырыстарды дайындауды және өткізуді ұйымдастыру;</w:t>
      </w:r>
      <w:r>
        <w:br/>
      </w:r>
      <w:r>
        <w:rPr>
          <w:rFonts w:ascii="Times New Roman"/>
          <w:b w:val="false"/>
          <w:i w:val="false"/>
          <w:color w:val="000000"/>
          <w:sz w:val="28"/>
        </w:rPr>
        <w:t>
      </w:t>
      </w:r>
      <w:r>
        <w:rPr>
          <w:rFonts w:ascii="Times New Roman"/>
          <w:b w:val="false"/>
          <w:i w:val="false"/>
          <w:color w:val="000000"/>
          <w:sz w:val="28"/>
        </w:rPr>
        <w:t>8)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аудан әкімін ақпараттандыру;</w:t>
      </w:r>
      <w:r>
        <w:br/>
      </w:r>
      <w:r>
        <w:rPr>
          <w:rFonts w:ascii="Times New Roman"/>
          <w:b w:val="false"/>
          <w:i w:val="false"/>
          <w:color w:val="000000"/>
          <w:sz w:val="28"/>
        </w:rPr>
        <w:t>
      </w:t>
      </w:r>
      <w:r>
        <w:rPr>
          <w:rFonts w:ascii="Times New Roman"/>
          <w:b w:val="false"/>
          <w:i w:val="false"/>
          <w:color w:val="000000"/>
          <w:sz w:val="28"/>
        </w:rPr>
        <w:t>9) сайлау өткізу, аудан сайлаушыларының тізімін, алқа отырысына алғашқы кандидаттардың тізімін жасау жөніндегі жұмыстарды ұйымдастырады, аудандық мәслихатпен, облыстық мұрағаттың филиалымен өзара іс–әрекет жасауды қамтамасыз ету;</w:t>
      </w:r>
      <w:r>
        <w:br/>
      </w:r>
      <w:r>
        <w:rPr>
          <w:rFonts w:ascii="Times New Roman"/>
          <w:b w:val="false"/>
          <w:i w:val="false"/>
          <w:color w:val="000000"/>
          <w:sz w:val="28"/>
        </w:rPr>
        <w:t>
      </w:t>
      </w:r>
      <w:r>
        <w:rPr>
          <w:rFonts w:ascii="Times New Roman"/>
          <w:b w:val="false"/>
          <w:i w:val="false"/>
          <w:color w:val="000000"/>
          <w:sz w:val="28"/>
        </w:rPr>
        <w:t>10) құзыретіне кіретін және аудан әкімінің шешімін талап етпейтін мәселелер бойынша мемлекеттік органдармен, өзге де ұйымдармен хат алысулар жүргізу;</w:t>
      </w:r>
      <w:r>
        <w:br/>
      </w:r>
      <w:r>
        <w:rPr>
          <w:rFonts w:ascii="Times New Roman"/>
          <w:b w:val="false"/>
          <w:i w:val="false"/>
          <w:color w:val="000000"/>
          <w:sz w:val="28"/>
        </w:rPr>
        <w:t>
      </w:t>
      </w:r>
      <w:r>
        <w:rPr>
          <w:rFonts w:ascii="Times New Roman"/>
          <w:b w:val="false"/>
          <w:i w:val="false"/>
          <w:color w:val="000000"/>
          <w:sz w:val="28"/>
        </w:rPr>
        <w:t>11)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12) еңбек шарты бойынша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w:t>
      </w:r>
      <w:r>
        <w:br/>
      </w:r>
      <w:r>
        <w:rPr>
          <w:rFonts w:ascii="Times New Roman"/>
          <w:b w:val="false"/>
          <w:i w:val="false"/>
          <w:color w:val="000000"/>
          <w:sz w:val="28"/>
        </w:rPr>
        <w:t>
      </w:t>
      </w:r>
      <w:r>
        <w:rPr>
          <w:rFonts w:ascii="Times New Roman"/>
          <w:b w:val="false"/>
          <w:i w:val="false"/>
          <w:color w:val="000000"/>
          <w:sz w:val="28"/>
        </w:rPr>
        <w:t>13) бұйрықтар шығарады және аудан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w:t>
      </w:r>
      <w:r>
        <w:rPr>
          <w:rFonts w:ascii="Times New Roman"/>
          <w:b w:val="false"/>
          <w:i w:val="false"/>
          <w:color w:val="000000"/>
          <w:sz w:val="28"/>
        </w:rPr>
        <w:t>14) нормативтік құқықтық актілердің, бағдарламалардың және өзге де құжаттардың жобаларын әзірлеу үшін жұмыс топтарын құру;</w:t>
      </w:r>
      <w:r>
        <w:br/>
      </w:r>
      <w:r>
        <w:rPr>
          <w:rFonts w:ascii="Times New Roman"/>
          <w:b w:val="false"/>
          <w:i w:val="false"/>
          <w:color w:val="000000"/>
          <w:sz w:val="28"/>
        </w:rPr>
        <w:t>
      </w:t>
      </w:r>
      <w:r>
        <w:rPr>
          <w:rFonts w:ascii="Times New Roman"/>
          <w:b w:val="false"/>
          <w:i w:val="false"/>
          <w:color w:val="000000"/>
          <w:sz w:val="28"/>
        </w:rPr>
        <w:t>15) өз құзыреті шегінде аудан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r>
        <w:br/>
      </w:r>
      <w:r>
        <w:rPr>
          <w:rFonts w:ascii="Times New Roman"/>
          <w:b w:val="false"/>
          <w:i w:val="false"/>
          <w:color w:val="000000"/>
          <w:sz w:val="28"/>
        </w:rPr>
        <w:t>
      </w:t>
      </w:r>
      <w:r>
        <w:rPr>
          <w:rFonts w:ascii="Times New Roman"/>
          <w:b w:val="false"/>
          <w:i w:val="false"/>
          <w:color w:val="000000"/>
          <w:sz w:val="28"/>
        </w:rPr>
        <w:t>16) оның құзыретіне жатқызылған мәселелер бойынша Қазақстан Республикасының заңнамасына сәйкес өзге де өкілеттіктерді жүзеге асыру.</w:t>
      </w:r>
      <w:r>
        <w:br/>
      </w:r>
      <w:r>
        <w:rPr>
          <w:rFonts w:ascii="Times New Roman"/>
          <w:b w:val="false"/>
          <w:i w:val="false"/>
          <w:color w:val="000000"/>
          <w:sz w:val="28"/>
        </w:rPr>
        <w:t>
      Аудан әкімі аппараты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21-1. Таран ауданы әкімінің аппаратына Қазақстан Республикасының қолданыстағы заңнамасына сәйкес лауазымға тағайындалатын және лауазымынан босатылатын Таран ауданы әкімі аппаратының басшысы жетекшілік жасайды.</w:t>
      </w:r>
      <w:r>
        <w:br/>
      </w:r>
      <w:r>
        <w:rPr>
          <w:rFonts w:ascii="Times New Roman"/>
          <w:b w:val="false"/>
          <w:i w:val="false"/>
          <w:color w:val="000000"/>
          <w:sz w:val="28"/>
        </w:rPr>
        <w:t>
</w:t>
      </w:r>
      <w:r>
        <w:rPr>
          <w:rFonts w:ascii="Times New Roman"/>
          <w:b w:val="false"/>
          <w:i w:val="false"/>
          <w:color w:val="ff0000"/>
          <w:sz w:val="28"/>
        </w:rPr>
        <w:t xml:space="preserve">      Ескерту. 3-тарау 21-1-тармақпен толықтырылды - Қостанай облысы Таран ауданы әкімдігінің 12.01.2015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22. Аудан әкімінің аппараты заңнамада көзделген жағдайларда жедел басқару құқығында жекеменшілік мүлікке ие болуы құқылы.</w:t>
      </w:r>
      <w:r>
        <w:br/>
      </w:r>
      <w:r>
        <w:rPr>
          <w:rFonts w:ascii="Times New Roman"/>
          <w:b w:val="false"/>
          <w:i w:val="false"/>
          <w:color w:val="000000"/>
          <w:sz w:val="28"/>
        </w:rPr>
        <w:t>
      Аудан әкімі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Аудан әкімінің аппаратына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аудан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5. 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25. Аудан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