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3193e" w14:textId="c4319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Евгенов ауылы әкімінің 2012 жылғы 2 сәуірдегі № 1 "Евгенов селосының көшелеріне атау беру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Таран ауданы Евгенов ауылы әкімдігінің 2014 жылғы 6 мамырдағы № 1 шешімі. Қостанай облысының Әділет департаментінде 2014 жылғы 3 маусымда № 4790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кейбір заңнамалық актілеріне ономастика мәселелері бойынша өзгерістер мен толықтырулар енгізу туралы" Қазақстан Республикасың 2013 жылғы 21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Евгенов ауылының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Евгенов ауылы әкімінің 2012 жылғы 2 сәуірдегі 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"Евгенов селосының көшелеріне атау беру туралы" шешіміне (Нормативтік құқықтық актілерді мемлекеттік тіркеу тізілімінде № 9-18-168 тіркелген, 2012 жылғы 21 маусымдағы "Маяк" аудандық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шешімінің мемлекеттік тілдегі </w:t>
      </w:r>
      <w:r>
        <w:rPr>
          <w:rFonts w:ascii="Times New Roman"/>
          <w:b w:val="false"/>
          <w:i w:val="false"/>
          <w:color w:val="000000"/>
          <w:sz w:val="28"/>
        </w:rPr>
        <w:t>тақырыбында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бүкіл мәтін бойынша "селосының", "селосы" деген сөздер "ауылының", "ауылы" деген сөздермен ауыстырылсын, орыс тіліндегі мәтін өзгермейді.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Евгенов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ауылының әкімі                             Б. Хасенов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