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be405" w14:textId="2ebe4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2013 жылғы 27 желтоқсандағы № 167 "2014-2016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Қостанай облысы Таран ауданы мәслихатының 2014 жылғы 8 тамыздағы № 228 шешімі. Қостанай облысының Әділет департаментінде 2014 жылғы 13 тамызда № 5002 болып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Мәслихаттың 2013 жылғы 27 желтоқсандағы № 167 «2014 – 2016 жылдарға арналған аудандық бюджет туралы» шешіміне (Нормативтік құқықтық актілерді мемлекеттік тіркеу тізілімінде № </w:t>
      </w:r>
      <w:r>
        <w:rPr>
          <w:rFonts w:ascii="Times New Roman"/>
          <w:b w:val="false"/>
          <w:i w:val="false"/>
          <w:color w:val="000000"/>
          <w:sz w:val="28"/>
        </w:rPr>
        <w:t>№ 167</w:t>
      </w:r>
      <w:r>
        <w:rPr>
          <w:rFonts w:ascii="Times New Roman"/>
          <w:b w:val="false"/>
          <w:i w:val="false"/>
          <w:color w:val="000000"/>
          <w:sz w:val="28"/>
        </w:rPr>
        <w:t xml:space="preserve"> тіркелген, 2014 жылғы 9 қаңтарда «Маяк»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«1. 2014 – 2016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2014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2836007,1 мың теңге, оның ішінде:</w:t>
      </w:r>
      <w:r>
        <w:br/>
      </w:r>
      <w:r>
        <w:rPr>
          <w:rFonts w:ascii="Times New Roman"/>
          <w:b w:val="false"/>
          <w:i w:val="false"/>
          <w:color w:val="000000"/>
          <w:sz w:val="28"/>
        </w:rPr>
        <w:t>
      салықтық түсімдер бойынша – 1441506,0 мың теңге;</w:t>
      </w:r>
      <w:r>
        <w:br/>
      </w:r>
      <w:r>
        <w:rPr>
          <w:rFonts w:ascii="Times New Roman"/>
          <w:b w:val="false"/>
          <w:i w:val="false"/>
          <w:color w:val="000000"/>
          <w:sz w:val="28"/>
        </w:rPr>
        <w:t>
      салықтық емес түсімдер бойынша – 6262,0 мың теңге;</w:t>
      </w:r>
      <w:r>
        <w:br/>
      </w:r>
      <w:r>
        <w:rPr>
          <w:rFonts w:ascii="Times New Roman"/>
          <w:b w:val="false"/>
          <w:i w:val="false"/>
          <w:color w:val="000000"/>
          <w:sz w:val="28"/>
        </w:rPr>
        <w:t>
      негізгі капиталды сатудан түсетін түсімдер бойынша – 19320,0 мың теңге;</w:t>
      </w:r>
      <w:r>
        <w:br/>
      </w:r>
      <w:r>
        <w:rPr>
          <w:rFonts w:ascii="Times New Roman"/>
          <w:b w:val="false"/>
          <w:i w:val="false"/>
          <w:color w:val="000000"/>
          <w:sz w:val="28"/>
        </w:rPr>
        <w:t>
      трансферттер түсімі бойынша – 1368919,1 мың теңге;</w:t>
      </w:r>
      <w:r>
        <w:br/>
      </w:r>
      <w:r>
        <w:rPr>
          <w:rFonts w:ascii="Times New Roman"/>
          <w:b w:val="false"/>
          <w:i w:val="false"/>
          <w:color w:val="000000"/>
          <w:sz w:val="28"/>
        </w:rPr>
        <w:t>
</w:t>
      </w:r>
      <w:r>
        <w:rPr>
          <w:rFonts w:ascii="Times New Roman"/>
          <w:b w:val="false"/>
          <w:i w:val="false"/>
          <w:color w:val="000000"/>
          <w:sz w:val="28"/>
        </w:rPr>
        <w:t>
      2) шығындар – 2874306,8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35628,8 мың теңге, оның ішінде:</w:t>
      </w:r>
      <w:r>
        <w:br/>
      </w:r>
      <w:r>
        <w:rPr>
          <w:rFonts w:ascii="Times New Roman"/>
          <w:b w:val="false"/>
          <w:i w:val="false"/>
          <w:color w:val="000000"/>
          <w:sz w:val="28"/>
        </w:rPr>
        <w:t>
      бюджеттік кредиттер – 46737,0 мың теңге;</w:t>
      </w:r>
      <w:r>
        <w:br/>
      </w:r>
      <w:r>
        <w:rPr>
          <w:rFonts w:ascii="Times New Roman"/>
          <w:b w:val="false"/>
          <w:i w:val="false"/>
          <w:color w:val="000000"/>
          <w:sz w:val="28"/>
        </w:rPr>
        <w:t>
      бюджеттік кредиттерді өтеу – 11108,2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операциялар бойынша сальдо – 38000,0 мың теңге, оның ішіңде:</w:t>
      </w:r>
      <w:r>
        <w:br/>
      </w:r>
      <w:r>
        <w:rPr>
          <w:rFonts w:ascii="Times New Roman"/>
          <w:b w:val="false"/>
          <w:i w:val="false"/>
          <w:color w:val="000000"/>
          <w:sz w:val="28"/>
        </w:rPr>
        <w:t>
      қаржы активтерін сатып алу – 38000,0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-111928,5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111928,5 мың теңге.»;</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2-1-тармағы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«2-1. 2014 жылға арналған аудандық бюджетте мынадай мөлшерлерде нысаналы трансферттердің және бюджеттік кредиттердің қайтарылуы көзделгені ескерілсін:</w:t>
      </w:r>
      <w:r>
        <w:br/>
      </w:r>
      <w:r>
        <w:rPr>
          <w:rFonts w:ascii="Times New Roman"/>
          <w:b w:val="false"/>
          <w:i w:val="false"/>
          <w:color w:val="000000"/>
          <w:sz w:val="28"/>
        </w:rPr>
        <w:t>
      республикалық бюджеттен бөлінген 81,2 мың теңге сомасында нысаналы трансферттер, облыстық бюджеттен бөлінген 0,2 мың теңге сомасында нысаналы трансферттер;</w:t>
      </w:r>
      <w:r>
        <w:br/>
      </w:r>
      <w:r>
        <w:rPr>
          <w:rFonts w:ascii="Times New Roman"/>
          <w:b w:val="false"/>
          <w:i w:val="false"/>
          <w:color w:val="000000"/>
          <w:sz w:val="28"/>
        </w:rPr>
        <w:t>
      республикалық бюджеттен бөлінген 569,2 мың теңге сомасында бюджеттік кредиттер.»;</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2014 жылдың 1 қаңтарынан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Қырық бірінші, кезектен тыс</w:t>
      </w:r>
      <w:r>
        <w:br/>
      </w:r>
      <w:r>
        <w:rPr>
          <w:rFonts w:ascii="Times New Roman"/>
          <w:b w:val="false"/>
          <w:i w:val="false"/>
          <w:color w:val="000000"/>
          <w:sz w:val="28"/>
        </w:rPr>
        <w:t>
</w:t>
      </w:r>
      <w:r>
        <w:rPr>
          <w:rFonts w:ascii="Times New Roman"/>
          <w:b w:val="false"/>
          <w:i/>
          <w:color w:val="000000"/>
          <w:sz w:val="28"/>
        </w:rPr>
        <w:t>      сессиясының төрағасы                       А. Мәдибаев</w:t>
      </w:r>
    </w:p>
    <w:p>
      <w:pPr>
        <w:spacing w:after="0"/>
        <w:ind w:left="0"/>
        <w:jc w:val="both"/>
      </w:pPr>
      <w:r>
        <w:rPr>
          <w:rFonts w:ascii="Times New Roman"/>
          <w:b w:val="false"/>
          <w:i/>
          <w:color w:val="000000"/>
          <w:sz w:val="28"/>
        </w:rPr>
        <w:t xml:space="preserve">      Аудандық мәслихат хатшысының </w:t>
      </w:r>
      <w:r>
        <w:br/>
      </w:r>
      <w:r>
        <w:rPr>
          <w:rFonts w:ascii="Times New Roman"/>
          <w:b w:val="false"/>
          <w:i w:val="false"/>
          <w:color w:val="000000"/>
          <w:sz w:val="28"/>
        </w:rPr>
        <w:t>
</w:t>
      </w:r>
      <w:r>
        <w:rPr>
          <w:rFonts w:ascii="Times New Roman"/>
          <w:b w:val="false"/>
          <w:i/>
          <w:color w:val="000000"/>
          <w:sz w:val="28"/>
        </w:rPr>
        <w:t>      міндетін атқарушысы                        М. Гривко</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xml:space="preserve">      «Таран ауданы әкімдігінің </w:t>
      </w:r>
      <w:r>
        <w:br/>
      </w:r>
      <w:r>
        <w:rPr>
          <w:rFonts w:ascii="Times New Roman"/>
          <w:b w:val="false"/>
          <w:i w:val="false"/>
          <w:color w:val="000000"/>
          <w:sz w:val="28"/>
        </w:rPr>
        <w:t>
</w:t>
      </w:r>
      <w:r>
        <w:rPr>
          <w:rFonts w:ascii="Times New Roman"/>
          <w:b w:val="false"/>
          <w:i/>
          <w:color w:val="000000"/>
          <w:sz w:val="28"/>
        </w:rPr>
        <w:t>      экономика және қаржы бөлімі»</w:t>
      </w:r>
      <w:r>
        <w:br/>
      </w:r>
      <w:r>
        <w:rPr>
          <w:rFonts w:ascii="Times New Roman"/>
          <w:b w:val="false"/>
          <w:i w:val="false"/>
          <w:color w:val="000000"/>
          <w:sz w:val="28"/>
        </w:rPr>
        <w:t>
</w:t>
      </w:r>
      <w:r>
        <w:rPr>
          <w:rFonts w:ascii="Times New Roman"/>
          <w:b w:val="false"/>
          <w:i/>
          <w:color w:val="000000"/>
          <w:sz w:val="28"/>
        </w:rPr>
        <w:t xml:space="preserve">      мемлекеттік мекемесінің </w:t>
      </w:r>
      <w:r>
        <w:br/>
      </w:r>
      <w:r>
        <w:rPr>
          <w:rFonts w:ascii="Times New Roman"/>
          <w:b w:val="false"/>
          <w:i w:val="false"/>
          <w:color w:val="000000"/>
          <w:sz w:val="28"/>
        </w:rPr>
        <w:t>
</w:t>
      </w:r>
      <w:r>
        <w:rPr>
          <w:rFonts w:ascii="Times New Roman"/>
          <w:b w:val="false"/>
          <w:i/>
          <w:color w:val="000000"/>
          <w:sz w:val="28"/>
        </w:rPr>
        <w:t>      басшысы</w:t>
      </w:r>
      <w:r>
        <w:br/>
      </w:r>
      <w:r>
        <w:rPr>
          <w:rFonts w:ascii="Times New Roman"/>
          <w:b w:val="false"/>
          <w:i w:val="false"/>
          <w:color w:val="000000"/>
          <w:sz w:val="28"/>
        </w:rPr>
        <w:t>
</w:t>
      </w:r>
      <w:r>
        <w:rPr>
          <w:rFonts w:ascii="Times New Roman"/>
          <w:b w:val="false"/>
          <w:i/>
          <w:color w:val="000000"/>
          <w:sz w:val="28"/>
        </w:rPr>
        <w:t>      __________________В. Ересько</w:t>
      </w:r>
    </w:p>
    <w:bookmarkStart w:name="z15" w:id="1"/>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2014 жылғы 8 тамыздағы </w:t>
      </w:r>
      <w:r>
        <w:br/>
      </w:r>
      <w:r>
        <w:rPr>
          <w:rFonts w:ascii="Times New Roman"/>
          <w:b w:val="false"/>
          <w:i w:val="false"/>
          <w:color w:val="000000"/>
          <w:sz w:val="28"/>
        </w:rPr>
        <w:t xml:space="preserve">
№ 228 шешіміне 1-қосымша </w:t>
      </w:r>
    </w:p>
    <w:bookmarkEnd w:id="1"/>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2013 жылғы 27 желтоқсандағы </w:t>
      </w:r>
      <w:r>
        <w:br/>
      </w:r>
      <w:r>
        <w:rPr>
          <w:rFonts w:ascii="Times New Roman"/>
          <w:b w:val="false"/>
          <w:i w:val="false"/>
          <w:color w:val="000000"/>
          <w:sz w:val="28"/>
        </w:rPr>
        <w:t xml:space="preserve">
№ 167 шешіміне 1-қосымша  </w:t>
      </w:r>
    </w:p>
    <w:p>
      <w:pPr>
        <w:spacing w:after="0"/>
        <w:ind w:left="0"/>
        <w:jc w:val="left"/>
      </w:pPr>
      <w:r>
        <w:rPr>
          <w:rFonts w:ascii="Times New Roman"/>
          <w:b/>
          <w:i w:val="false"/>
          <w:color w:val="000000"/>
        </w:rPr>
        <w:t xml:space="preserve"> 2014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
        <w:gridCol w:w="525"/>
        <w:gridCol w:w="392"/>
        <w:gridCol w:w="325"/>
        <w:gridCol w:w="7837"/>
        <w:gridCol w:w="214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2"/>
          <w:p>
            <w:pPr>
              <w:spacing w:after="20"/>
              <w:ind w:left="20"/>
              <w:jc w:val="both"/>
            </w:pPr>
            <w:r>
              <w:rPr>
                <w:rFonts w:ascii="Times New Roman"/>
                <w:b w:val="false"/>
                <w:i w:val="false"/>
                <w:color w:val="000000"/>
                <w:sz w:val="20"/>
              </w:rPr>
              <w:t>
Санаты</w:t>
            </w:r>
          </w:p>
          <w:bookmarkEnd w:id="2"/>
        </w:tc>
        <w:tc>
          <w:tcPr>
            <w:tcW w:w="2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0" w:hRule="atLeast"/>
        </w:trPr>
        <w:tc>
          <w:tcPr>
            <w:tcW w:w="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3"/>
          <w:p>
            <w:pPr>
              <w:spacing w:after="20"/>
              <w:ind w:left="20"/>
              <w:jc w:val="both"/>
            </w:pPr>
            <w:r>
              <w:rPr>
                <w:rFonts w:ascii="Times New Roman"/>
                <w:b w:val="false"/>
                <w:i w:val="false"/>
                <w:color w:val="000000"/>
                <w:sz w:val="20"/>
              </w:rPr>
              <w:t>
 </w:t>
            </w:r>
          </w:p>
          <w:bookmarkEnd w:id="3"/>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2836007,1</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4"/>
          <w:p>
            <w:pPr>
              <w:spacing w:after="20"/>
              <w:ind w:left="20"/>
              <w:jc w:val="both"/>
            </w:pPr>
            <w:r>
              <w:rPr>
                <w:rFonts w:ascii="Times New Roman"/>
                <w:b w:val="false"/>
                <w:i w:val="false"/>
                <w:color w:val="000000"/>
                <w:sz w:val="20"/>
              </w:rPr>
              <w:t>
1</w:t>
            </w:r>
          </w:p>
          <w:bookmarkEnd w:id="4"/>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1441506,0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5"/>
          <w:p>
            <w:pPr>
              <w:spacing w:after="20"/>
              <w:ind w:left="20"/>
              <w:jc w:val="both"/>
            </w:pPr>
            <w:r>
              <w:rPr>
                <w:rFonts w:ascii="Times New Roman"/>
                <w:b w:val="false"/>
                <w:i w:val="false"/>
                <w:color w:val="000000"/>
                <w:sz w:val="20"/>
              </w:rPr>
              <w:t>
 </w:t>
            </w:r>
          </w:p>
          <w:bookmarkEnd w:id="5"/>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477205,0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6"/>
          <w:p>
            <w:pPr>
              <w:spacing w:after="20"/>
              <w:ind w:left="20"/>
              <w:jc w:val="both"/>
            </w:pPr>
            <w:r>
              <w:rPr>
                <w:rFonts w:ascii="Times New Roman"/>
                <w:b w:val="false"/>
                <w:i w:val="false"/>
                <w:color w:val="000000"/>
                <w:sz w:val="20"/>
              </w:rPr>
              <w:t>
 </w:t>
            </w:r>
          </w:p>
          <w:bookmarkEnd w:id="6"/>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477205,0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7"/>
          <w:p>
            <w:pPr>
              <w:spacing w:after="20"/>
              <w:ind w:left="20"/>
              <w:jc w:val="both"/>
            </w:pPr>
            <w:r>
              <w:rPr>
                <w:rFonts w:ascii="Times New Roman"/>
                <w:b w:val="false"/>
                <w:i w:val="false"/>
                <w:color w:val="000000"/>
                <w:sz w:val="20"/>
              </w:rPr>
              <w:t>
 </w:t>
            </w:r>
          </w:p>
          <w:bookmarkEnd w:id="7"/>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361000,0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8"/>
          <w:p>
            <w:pPr>
              <w:spacing w:after="20"/>
              <w:ind w:left="20"/>
              <w:jc w:val="both"/>
            </w:pPr>
            <w:r>
              <w:rPr>
                <w:rFonts w:ascii="Times New Roman"/>
                <w:b w:val="false"/>
                <w:i w:val="false"/>
                <w:color w:val="000000"/>
                <w:sz w:val="20"/>
              </w:rPr>
              <w:t>
 </w:t>
            </w:r>
          </w:p>
          <w:bookmarkEnd w:id="8"/>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361000,0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9"/>
          <w:p>
            <w:pPr>
              <w:spacing w:after="20"/>
              <w:ind w:left="20"/>
              <w:jc w:val="both"/>
            </w:pPr>
            <w:r>
              <w:rPr>
                <w:rFonts w:ascii="Times New Roman"/>
                <w:b w:val="false"/>
                <w:i w:val="false"/>
                <w:color w:val="000000"/>
                <w:sz w:val="20"/>
              </w:rPr>
              <w:t>
 </w:t>
            </w:r>
          </w:p>
          <w:bookmarkEnd w:id="9"/>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537135,0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0"/>
          <w:p>
            <w:pPr>
              <w:spacing w:after="20"/>
              <w:ind w:left="20"/>
              <w:jc w:val="both"/>
            </w:pPr>
            <w:r>
              <w:rPr>
                <w:rFonts w:ascii="Times New Roman"/>
                <w:b w:val="false"/>
                <w:i w:val="false"/>
                <w:color w:val="000000"/>
                <w:sz w:val="20"/>
              </w:rPr>
              <w:t>
 </w:t>
            </w:r>
          </w:p>
          <w:bookmarkEnd w:id="10"/>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471264,0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1"/>
          <w:p>
            <w:pPr>
              <w:spacing w:after="20"/>
              <w:ind w:left="20"/>
              <w:jc w:val="both"/>
            </w:pPr>
            <w:r>
              <w:rPr>
                <w:rFonts w:ascii="Times New Roman"/>
                <w:b w:val="false"/>
                <w:i w:val="false"/>
                <w:color w:val="000000"/>
                <w:sz w:val="20"/>
              </w:rPr>
              <w:t>
 </w:t>
            </w:r>
          </w:p>
          <w:bookmarkEnd w:id="11"/>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10958,0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2"/>
          <w:p>
            <w:pPr>
              <w:spacing w:after="20"/>
              <w:ind w:left="20"/>
              <w:jc w:val="both"/>
            </w:pPr>
            <w:r>
              <w:rPr>
                <w:rFonts w:ascii="Times New Roman"/>
                <w:b w:val="false"/>
                <w:i w:val="false"/>
                <w:color w:val="000000"/>
                <w:sz w:val="20"/>
              </w:rPr>
              <w:t>
 </w:t>
            </w:r>
          </w:p>
          <w:bookmarkEnd w:id="12"/>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48590,0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3"/>
          <w:p>
            <w:pPr>
              <w:spacing w:after="20"/>
              <w:ind w:left="20"/>
              <w:jc w:val="both"/>
            </w:pPr>
            <w:r>
              <w:rPr>
                <w:rFonts w:ascii="Times New Roman"/>
                <w:b w:val="false"/>
                <w:i w:val="false"/>
                <w:color w:val="000000"/>
                <w:sz w:val="20"/>
              </w:rPr>
              <w:t>
 </w:t>
            </w:r>
          </w:p>
          <w:bookmarkEnd w:id="13"/>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6323,0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4"/>
          <w:p>
            <w:pPr>
              <w:spacing w:after="20"/>
              <w:ind w:left="20"/>
              <w:jc w:val="both"/>
            </w:pPr>
            <w:r>
              <w:rPr>
                <w:rFonts w:ascii="Times New Roman"/>
                <w:b w:val="false"/>
                <w:i w:val="false"/>
                <w:color w:val="000000"/>
                <w:sz w:val="20"/>
              </w:rPr>
              <w:t>
 </w:t>
            </w:r>
          </w:p>
          <w:bookmarkEnd w:id="14"/>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62794,0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5"/>
          <w:p>
            <w:pPr>
              <w:spacing w:after="20"/>
              <w:ind w:left="20"/>
              <w:jc w:val="both"/>
            </w:pPr>
            <w:r>
              <w:rPr>
                <w:rFonts w:ascii="Times New Roman"/>
                <w:b w:val="false"/>
                <w:i w:val="false"/>
                <w:color w:val="000000"/>
                <w:sz w:val="20"/>
              </w:rPr>
              <w:t>
 </w:t>
            </w:r>
          </w:p>
          <w:bookmarkEnd w:id="15"/>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38877,0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6"/>
          <w:p>
            <w:pPr>
              <w:spacing w:after="20"/>
              <w:ind w:left="20"/>
              <w:jc w:val="both"/>
            </w:pPr>
            <w:r>
              <w:rPr>
                <w:rFonts w:ascii="Times New Roman"/>
                <w:b w:val="false"/>
                <w:i w:val="false"/>
                <w:color w:val="000000"/>
                <w:sz w:val="20"/>
              </w:rPr>
              <w:t>
 </w:t>
            </w:r>
          </w:p>
          <w:bookmarkEnd w:id="16"/>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18760,0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7"/>
          <w:p>
            <w:pPr>
              <w:spacing w:after="20"/>
              <w:ind w:left="20"/>
              <w:jc w:val="both"/>
            </w:pPr>
            <w:r>
              <w:rPr>
                <w:rFonts w:ascii="Times New Roman"/>
                <w:b w:val="false"/>
                <w:i w:val="false"/>
                <w:color w:val="000000"/>
                <w:sz w:val="20"/>
              </w:rPr>
              <w:t>
 </w:t>
            </w:r>
          </w:p>
          <w:bookmarkEnd w:id="17"/>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5157,0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8"/>
          <w:p>
            <w:pPr>
              <w:spacing w:after="20"/>
              <w:ind w:left="20"/>
              <w:jc w:val="both"/>
            </w:pPr>
            <w:r>
              <w:rPr>
                <w:rFonts w:ascii="Times New Roman"/>
                <w:b w:val="false"/>
                <w:i w:val="false"/>
                <w:color w:val="000000"/>
                <w:sz w:val="20"/>
              </w:rPr>
              <w:t>
 </w:t>
            </w:r>
          </w:p>
          <w:bookmarkEnd w:id="18"/>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3372,0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9"/>
          <w:p>
            <w:pPr>
              <w:spacing w:after="20"/>
              <w:ind w:left="20"/>
              <w:jc w:val="both"/>
            </w:pPr>
            <w:r>
              <w:rPr>
                <w:rFonts w:ascii="Times New Roman"/>
                <w:b w:val="false"/>
                <w:i w:val="false"/>
                <w:color w:val="000000"/>
                <w:sz w:val="20"/>
              </w:rPr>
              <w:t>
 </w:t>
            </w:r>
          </w:p>
          <w:bookmarkEnd w:id="19"/>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3372,0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20"/>
          <w:p>
            <w:pPr>
              <w:spacing w:after="20"/>
              <w:ind w:left="20"/>
              <w:jc w:val="both"/>
            </w:pPr>
            <w:r>
              <w:rPr>
                <w:rFonts w:ascii="Times New Roman"/>
                <w:b w:val="false"/>
                <w:i w:val="false"/>
                <w:color w:val="000000"/>
                <w:sz w:val="20"/>
              </w:rPr>
              <w:t>
2</w:t>
            </w:r>
          </w:p>
          <w:bookmarkEnd w:id="20"/>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6262,0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21"/>
          <w:p>
            <w:pPr>
              <w:spacing w:after="20"/>
              <w:ind w:left="20"/>
              <w:jc w:val="both"/>
            </w:pPr>
            <w:r>
              <w:rPr>
                <w:rFonts w:ascii="Times New Roman"/>
                <w:b w:val="false"/>
                <w:i w:val="false"/>
                <w:color w:val="000000"/>
                <w:sz w:val="20"/>
              </w:rPr>
              <w:t>
 </w:t>
            </w:r>
          </w:p>
          <w:bookmarkEnd w:id="21"/>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2596,0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22"/>
          <w:p>
            <w:pPr>
              <w:spacing w:after="20"/>
              <w:ind w:left="20"/>
              <w:jc w:val="both"/>
            </w:pPr>
            <w:r>
              <w:rPr>
                <w:rFonts w:ascii="Times New Roman"/>
                <w:b w:val="false"/>
                <w:i w:val="false"/>
                <w:color w:val="000000"/>
                <w:sz w:val="20"/>
              </w:rPr>
              <w:t>
 </w:t>
            </w:r>
          </w:p>
          <w:bookmarkEnd w:id="22"/>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2596,0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23"/>
          <w:p>
            <w:pPr>
              <w:spacing w:after="20"/>
              <w:ind w:left="20"/>
              <w:jc w:val="both"/>
            </w:pPr>
            <w:r>
              <w:rPr>
                <w:rFonts w:ascii="Times New Roman"/>
                <w:b w:val="false"/>
                <w:i w:val="false"/>
                <w:color w:val="000000"/>
                <w:sz w:val="20"/>
              </w:rPr>
              <w:t>
 </w:t>
            </w:r>
          </w:p>
          <w:bookmarkEnd w:id="23"/>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салықтық емес түсiмдер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3666,0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24"/>
          <w:p>
            <w:pPr>
              <w:spacing w:after="20"/>
              <w:ind w:left="20"/>
              <w:jc w:val="both"/>
            </w:pPr>
            <w:r>
              <w:rPr>
                <w:rFonts w:ascii="Times New Roman"/>
                <w:b w:val="false"/>
                <w:i w:val="false"/>
                <w:color w:val="000000"/>
                <w:sz w:val="20"/>
              </w:rPr>
              <w:t>
 </w:t>
            </w:r>
          </w:p>
          <w:bookmarkEnd w:id="24"/>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салықтық емес түсiмдер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3666,0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25"/>
          <w:p>
            <w:pPr>
              <w:spacing w:after="20"/>
              <w:ind w:left="20"/>
              <w:jc w:val="both"/>
            </w:pPr>
            <w:r>
              <w:rPr>
                <w:rFonts w:ascii="Times New Roman"/>
                <w:b w:val="false"/>
                <w:i w:val="false"/>
                <w:color w:val="000000"/>
                <w:sz w:val="20"/>
              </w:rPr>
              <w:t>
3</w:t>
            </w:r>
          </w:p>
          <w:bookmarkEnd w:id="25"/>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19320,0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26"/>
          <w:p>
            <w:pPr>
              <w:spacing w:after="20"/>
              <w:ind w:left="20"/>
              <w:jc w:val="both"/>
            </w:pPr>
            <w:r>
              <w:rPr>
                <w:rFonts w:ascii="Times New Roman"/>
                <w:b w:val="false"/>
                <w:i w:val="false"/>
                <w:color w:val="000000"/>
                <w:sz w:val="20"/>
              </w:rPr>
              <w:t>
 </w:t>
            </w:r>
          </w:p>
          <w:bookmarkEnd w:id="26"/>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7"/>
          <w:p>
            <w:pPr>
              <w:spacing w:after="20"/>
              <w:ind w:left="20"/>
              <w:jc w:val="both"/>
            </w:pPr>
            <w:r>
              <w:rPr>
                <w:rFonts w:ascii="Times New Roman"/>
                <w:b w:val="false"/>
                <w:i w:val="false"/>
                <w:color w:val="000000"/>
                <w:sz w:val="20"/>
              </w:rPr>
              <w:t>
 </w:t>
            </w:r>
          </w:p>
          <w:bookmarkEnd w:id="27"/>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8"/>
          <w:p>
            <w:pPr>
              <w:spacing w:after="20"/>
              <w:ind w:left="20"/>
              <w:jc w:val="both"/>
            </w:pPr>
            <w:r>
              <w:rPr>
                <w:rFonts w:ascii="Times New Roman"/>
                <w:b w:val="false"/>
                <w:i w:val="false"/>
                <w:color w:val="000000"/>
                <w:sz w:val="20"/>
              </w:rPr>
              <w:t>
 </w:t>
            </w:r>
          </w:p>
          <w:bookmarkEnd w:id="28"/>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18320,0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9"/>
          <w:p>
            <w:pPr>
              <w:spacing w:after="20"/>
              <w:ind w:left="20"/>
              <w:jc w:val="both"/>
            </w:pPr>
            <w:r>
              <w:rPr>
                <w:rFonts w:ascii="Times New Roman"/>
                <w:b w:val="false"/>
                <w:i w:val="false"/>
                <w:color w:val="000000"/>
                <w:sz w:val="20"/>
              </w:rPr>
              <w:t>
 </w:t>
            </w:r>
          </w:p>
          <w:bookmarkEnd w:id="29"/>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30"/>
          <w:p>
            <w:pPr>
              <w:spacing w:after="20"/>
              <w:ind w:left="20"/>
              <w:jc w:val="both"/>
            </w:pPr>
            <w:r>
              <w:rPr>
                <w:rFonts w:ascii="Times New Roman"/>
                <w:b w:val="false"/>
                <w:i w:val="false"/>
                <w:color w:val="000000"/>
                <w:sz w:val="20"/>
              </w:rPr>
              <w:t>
 </w:t>
            </w:r>
          </w:p>
          <w:bookmarkEnd w:id="30"/>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3320,0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31"/>
          <w:p>
            <w:pPr>
              <w:spacing w:after="20"/>
              <w:ind w:left="20"/>
              <w:jc w:val="both"/>
            </w:pPr>
            <w:r>
              <w:rPr>
                <w:rFonts w:ascii="Times New Roman"/>
                <w:b w:val="false"/>
                <w:i w:val="false"/>
                <w:color w:val="000000"/>
                <w:sz w:val="20"/>
              </w:rPr>
              <w:t>
4</w:t>
            </w:r>
          </w:p>
          <w:bookmarkEnd w:id="31"/>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1368919,1</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32"/>
          <w:p>
            <w:pPr>
              <w:spacing w:after="20"/>
              <w:ind w:left="20"/>
              <w:jc w:val="both"/>
            </w:pPr>
            <w:r>
              <w:rPr>
                <w:rFonts w:ascii="Times New Roman"/>
                <w:b w:val="false"/>
                <w:i w:val="false"/>
                <w:color w:val="000000"/>
                <w:sz w:val="20"/>
              </w:rPr>
              <w:t>
 </w:t>
            </w:r>
          </w:p>
          <w:bookmarkEnd w:id="32"/>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1368919,1</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33"/>
          <w:p>
            <w:pPr>
              <w:spacing w:after="20"/>
              <w:ind w:left="20"/>
              <w:jc w:val="both"/>
            </w:pPr>
            <w:r>
              <w:rPr>
                <w:rFonts w:ascii="Times New Roman"/>
                <w:b w:val="false"/>
                <w:i w:val="false"/>
                <w:color w:val="000000"/>
                <w:sz w:val="20"/>
              </w:rPr>
              <w:t>
 </w:t>
            </w:r>
          </w:p>
          <w:bookmarkEnd w:id="33"/>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1368919,1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408"/>
        <w:gridCol w:w="734"/>
        <w:gridCol w:w="756"/>
        <w:gridCol w:w="7222"/>
        <w:gridCol w:w="211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ІІ.Шығындар</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2874306,8</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255369,7</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222638,9</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14577,0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14577,0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67808,0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66077,0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140253,9</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140253,9</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5591,4</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5591,4</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мүлiктi бағалауды жүргiзу</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896,4</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4095,0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27139,4</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27139,4</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27139,4</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5742,5</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4351,4</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4351,4</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4351,4</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1391,1</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1391,1</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1391,1</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1364939,6</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134481,0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117933,0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78119,0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39814,0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16548,0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16548,0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1165986,3</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1165755,3</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1144843,3</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20912,0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64472,3</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64472,3</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7774,6</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(областық маңызы бар қаланың) мемлекеттік білім беру мекемелер үшін оқулықтар мен оқу-әдiстемелiк кешендерді сатып алу және жеткізу</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9433,0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15622,0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31642,7</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117670,8</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93300,8</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93300,8</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28629,0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17259,8</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17604,0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14941,0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2203,0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24370,0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23545,0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23081,0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795474,7</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30199,6</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ауылдық округтің мемлекеттік тұрғын үй қорының сақталуын ұйымдастыру</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29765,6</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26025,6</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3740,0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707873,3</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12331,0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12331,0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695542,3</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695542,3</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57401,8</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45601,8</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21066,0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8567,8</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15788,0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11800,0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152456,4</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61565,0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61565,0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61565,0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16950,4</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16950,4</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4504,4</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6090,0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2666,0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3690,0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50047,0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43542,0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35158,0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8384,0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6505,0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4145,0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23894,0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11326,0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7226,0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12568,0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6853,0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5715,0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80116,8</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40995,0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14666,0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14666,0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15192,4</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15192,4</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11136,6</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8072,6</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1845,0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1219,0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6732,8</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6732,8</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6732,8</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және жер қатынастары саласындағы басқа да қызметтер</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32389,0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32389,0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32389,0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11473,8</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11473,8</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11473,8</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11473,8</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46757,0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46757,0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11757,0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iстеуiн қамтамасыз ету</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11757,0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44208,2</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7635,8</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7635,8</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7135,8</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36572,4</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23939,3</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23939,3</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9801,4</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8381,8</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1419,6</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1371,7</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1371,7</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III.Таза бюджеттік кредиттеу</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35628,8</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46737,0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46737,0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46737,0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46737,0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46737,0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11108,2</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11108,2</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11108,2</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11108,2</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IV.Қаржы активтерімен операциялар бойынша сальдо</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38000,0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38000,0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38000,0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38000,0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38000,0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уәкілетті ұйымдардың жарғылық капиталдарын ұлғайту</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38000,0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V.Бюджет тапшылығы (профициті)</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-111928,5</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VІ.Бюджет тапшылығын қаржыландыру (профицитін пайдалану)</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111928,5</w:t>
            </w:r>
          </w:p>
        </w:tc>
      </w:tr>
    </w:tbl>
    <w:bookmarkStart w:name="z16" w:id="34"/>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2014 жылғы 8 тамыздағы </w:t>
      </w:r>
      <w:r>
        <w:br/>
      </w:r>
      <w:r>
        <w:rPr>
          <w:rFonts w:ascii="Times New Roman"/>
          <w:b w:val="false"/>
          <w:i w:val="false"/>
          <w:color w:val="000000"/>
          <w:sz w:val="28"/>
        </w:rPr>
        <w:t xml:space="preserve">
№ 228 шешіміне 2-қосымша </w:t>
      </w:r>
    </w:p>
    <w:bookmarkEnd w:id="34"/>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2013 жылғы 27 желтоқсандағы </w:t>
      </w:r>
      <w:r>
        <w:br/>
      </w:r>
      <w:r>
        <w:rPr>
          <w:rFonts w:ascii="Times New Roman"/>
          <w:b w:val="false"/>
          <w:i w:val="false"/>
          <w:color w:val="000000"/>
          <w:sz w:val="28"/>
        </w:rPr>
        <w:t xml:space="preserve">
№ 167 шешіміне 5-қосымша  </w:t>
      </w:r>
    </w:p>
    <w:p>
      <w:pPr>
        <w:spacing w:after="0"/>
        <w:ind w:left="0"/>
        <w:jc w:val="left"/>
      </w:pPr>
      <w:r>
        <w:rPr>
          <w:rFonts w:ascii="Times New Roman"/>
          <w:b/>
          <w:i w:val="false"/>
          <w:color w:val="000000"/>
        </w:rPr>
        <w:t xml:space="preserve"> Қаладағы аудан, аудандық маңызы бар қала, кент, ауыл, ауылдық округ әкімдерінің аппараттары бойынша 2014 жылға арналған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3"/>
        <w:gridCol w:w="1112"/>
        <w:gridCol w:w="1539"/>
        <w:gridCol w:w="1407"/>
        <w:gridCol w:w="1377"/>
        <w:gridCol w:w="311"/>
        <w:gridCol w:w="1112"/>
        <w:gridCol w:w="1633"/>
        <w:gridCol w:w="1408"/>
        <w:gridCol w:w="1378"/>
      </w:tblGrid>
      <w:tr>
        <w:trPr>
          <w:trHeight w:val="30" w:hRule="atLeast"/>
        </w:trPr>
        <w:tc>
          <w:tcPr>
            <w:tcW w:w="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4" w:id="35"/>
          <w:p>
            <w:pPr>
              <w:spacing w:after="20"/>
              <w:ind w:left="20"/>
              <w:jc w:val="both"/>
            </w:pPr>
            <w:r>
              <w:rPr>
                <w:rFonts w:ascii="Times New Roman"/>
                <w:b w:val="false"/>
                <w:i w:val="false"/>
                <w:color w:val="000000"/>
                <w:sz w:val="20"/>
              </w:rPr>
              <w:t>
№</w:t>
            </w:r>
          </w:p>
          <w:bookmarkEnd w:id="35"/>
        </w:tc>
        <w:tc>
          <w:tcPr>
            <w:tcW w:w="1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r>
              <w:br/>
            </w:r>
            <w:r>
              <w:rPr>
                <w:rFonts w:ascii="Times New Roman"/>
                <w:b w:val="false"/>
                <w:i w:val="false"/>
                <w:color w:val="000000"/>
                <w:sz w:val="20"/>
              </w:rPr>
              <w:t>
лардың әкiмшiсi</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123001</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123004</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123041</w:t>
            </w:r>
          </w:p>
        </w:tc>
      </w:tr>
      <w:tr>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 ауылдық округ әкімінің қызметін қамтамасыз ету жөніндегі қызметтер</w:t>
            </w:r>
          </w:p>
        </w:tc>
        <w:tc>
          <w:tcPr>
            <w:tcW w:w="1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1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8" w:id="36"/>
          <w:p>
            <w:pPr>
              <w:spacing w:after="20"/>
              <w:ind w:left="20"/>
              <w:jc w:val="both"/>
            </w:pPr>
            <w:r>
              <w:rPr>
                <w:rFonts w:ascii="Times New Roman"/>
                <w:b w:val="false"/>
                <w:i w:val="false"/>
                <w:color w:val="000000"/>
                <w:sz w:val="20"/>
              </w:rPr>
              <w:t>
 </w:t>
            </w:r>
          </w:p>
          <w:bookmarkEnd w:id="36"/>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140253,9</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78119,0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39814,0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4" w:id="37"/>
          <w:p>
            <w:pPr>
              <w:spacing w:after="20"/>
              <w:ind w:left="20"/>
              <w:jc w:val="both"/>
            </w:pPr>
            <w:r>
              <w:rPr>
                <w:rFonts w:ascii="Times New Roman"/>
                <w:b w:val="false"/>
                <w:i w:val="false"/>
                <w:color w:val="000000"/>
                <w:sz w:val="20"/>
              </w:rPr>
              <w:t>
1</w:t>
            </w:r>
          </w:p>
          <w:bookmarkEnd w:id="37"/>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"Асенкритов ауылдық округi әкiмiнiң аппараты" ММ</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11097,8</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0" w:id="38"/>
          <w:p>
            <w:pPr>
              <w:spacing w:after="20"/>
              <w:ind w:left="20"/>
              <w:jc w:val="both"/>
            </w:pPr>
            <w:r>
              <w:rPr>
                <w:rFonts w:ascii="Times New Roman"/>
                <w:b w:val="false"/>
                <w:i w:val="false"/>
                <w:color w:val="000000"/>
                <w:sz w:val="20"/>
              </w:rPr>
              <w:t>
2</w:t>
            </w:r>
          </w:p>
          <w:bookmarkEnd w:id="38"/>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"Белинский ауылдық округi әкiмiнiң аппараты" ММ</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10011,2</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6" w:id="39"/>
          <w:p>
            <w:pPr>
              <w:spacing w:after="20"/>
              <w:ind w:left="20"/>
              <w:jc w:val="both"/>
            </w:pPr>
            <w:r>
              <w:rPr>
                <w:rFonts w:ascii="Times New Roman"/>
                <w:b w:val="false"/>
                <w:i w:val="false"/>
                <w:color w:val="000000"/>
                <w:sz w:val="20"/>
              </w:rPr>
              <w:t>
3</w:t>
            </w:r>
          </w:p>
          <w:bookmarkEnd w:id="39"/>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"Евгенов ауылы әкiмiнiң аппараты" ММ</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7571,8</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2" w:id="40"/>
          <w:p>
            <w:pPr>
              <w:spacing w:after="20"/>
              <w:ind w:left="20"/>
              <w:jc w:val="both"/>
            </w:pPr>
            <w:r>
              <w:rPr>
                <w:rFonts w:ascii="Times New Roman"/>
                <w:b w:val="false"/>
                <w:i w:val="false"/>
                <w:color w:val="000000"/>
                <w:sz w:val="20"/>
              </w:rPr>
              <w:t>
4</w:t>
            </w:r>
          </w:p>
          <w:bookmarkEnd w:id="40"/>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"Калинин ауылдық округi әкiмiнiң аппараты" ММ</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10180,0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16134,0</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8" w:id="41"/>
          <w:p>
            <w:pPr>
              <w:spacing w:after="20"/>
              <w:ind w:left="20"/>
              <w:jc w:val="both"/>
            </w:pPr>
            <w:r>
              <w:rPr>
                <w:rFonts w:ascii="Times New Roman"/>
                <w:b w:val="false"/>
                <w:i w:val="false"/>
                <w:color w:val="000000"/>
                <w:sz w:val="20"/>
              </w:rPr>
              <w:t>
5</w:t>
            </w:r>
          </w:p>
          <w:bookmarkEnd w:id="41"/>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"Қайранкөл ауылдық округi әкiмiнiң аппараты" ММ</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9108,0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4" w:id="42"/>
          <w:p>
            <w:pPr>
              <w:spacing w:after="20"/>
              <w:ind w:left="20"/>
              <w:jc w:val="both"/>
            </w:pPr>
            <w:r>
              <w:rPr>
                <w:rFonts w:ascii="Times New Roman"/>
                <w:b w:val="false"/>
                <w:i w:val="false"/>
                <w:color w:val="000000"/>
                <w:sz w:val="20"/>
              </w:rPr>
              <w:t>
6</w:t>
            </w:r>
          </w:p>
          <w:bookmarkEnd w:id="42"/>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"Приозерное ауылы әкiмiнiң аппараты" ММ</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8253,2</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0" w:id="43"/>
          <w:p>
            <w:pPr>
              <w:spacing w:after="20"/>
              <w:ind w:left="20"/>
              <w:jc w:val="both"/>
            </w:pPr>
            <w:r>
              <w:rPr>
                <w:rFonts w:ascii="Times New Roman"/>
                <w:b w:val="false"/>
                <w:i w:val="false"/>
                <w:color w:val="000000"/>
                <w:sz w:val="20"/>
              </w:rPr>
              <w:t>
7</w:t>
            </w:r>
          </w:p>
          <w:bookmarkEnd w:id="43"/>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"Майский ауылдық округi әкiмiнiң аппараты" ММ</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11073,6</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23680,0</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6" w:id="44"/>
          <w:p>
            <w:pPr>
              <w:spacing w:after="20"/>
              <w:ind w:left="20"/>
              <w:jc w:val="both"/>
            </w:pPr>
            <w:r>
              <w:rPr>
                <w:rFonts w:ascii="Times New Roman"/>
                <w:b w:val="false"/>
                <w:i w:val="false"/>
                <w:color w:val="000000"/>
                <w:sz w:val="20"/>
              </w:rPr>
              <w:t>
8</w:t>
            </w:r>
          </w:p>
          <w:bookmarkEnd w:id="44"/>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"Набережный ауылдық округi әкiмiнiң аппараты" ММ</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9483,4</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2" w:id="45"/>
          <w:p>
            <w:pPr>
              <w:spacing w:after="20"/>
              <w:ind w:left="20"/>
              <w:jc w:val="both"/>
            </w:pPr>
            <w:r>
              <w:rPr>
                <w:rFonts w:ascii="Times New Roman"/>
                <w:b w:val="false"/>
                <w:i w:val="false"/>
                <w:color w:val="000000"/>
                <w:sz w:val="20"/>
              </w:rPr>
              <w:t>
9</w:t>
            </w:r>
          </w:p>
          <w:bookmarkEnd w:id="45"/>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"Новоильинов ауылдық округi әкiмiнiң аппараты" ММ</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12703,4</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8" w:id="46"/>
          <w:p>
            <w:pPr>
              <w:spacing w:after="20"/>
              <w:ind w:left="20"/>
              <w:jc w:val="both"/>
            </w:pPr>
            <w:r>
              <w:rPr>
                <w:rFonts w:ascii="Times New Roman"/>
                <w:b w:val="false"/>
                <w:i w:val="false"/>
                <w:color w:val="000000"/>
                <w:sz w:val="20"/>
              </w:rPr>
              <w:t>
10</w:t>
            </w:r>
          </w:p>
          <w:bookmarkEnd w:id="46"/>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"Павлов ауылдық округi әкiмiнiң аппараты" ММ</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8305,2</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4" w:id="47"/>
          <w:p>
            <w:pPr>
              <w:spacing w:after="20"/>
              <w:ind w:left="20"/>
              <w:jc w:val="both"/>
            </w:pPr>
            <w:r>
              <w:rPr>
                <w:rFonts w:ascii="Times New Roman"/>
                <w:b w:val="false"/>
                <w:i w:val="false"/>
                <w:color w:val="000000"/>
                <w:sz w:val="20"/>
              </w:rPr>
              <w:t>
11</w:t>
            </w:r>
          </w:p>
          <w:bookmarkEnd w:id="47"/>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ауылдық округі әкімінің аппараты" ММ</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17091,3</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39257,0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0" w:id="48"/>
          <w:p>
            <w:pPr>
              <w:spacing w:after="20"/>
              <w:ind w:left="20"/>
              <w:jc w:val="both"/>
            </w:pPr>
            <w:r>
              <w:rPr>
                <w:rFonts w:ascii="Times New Roman"/>
                <w:b w:val="false"/>
                <w:i w:val="false"/>
                <w:color w:val="000000"/>
                <w:sz w:val="20"/>
              </w:rPr>
              <w:t>
12</w:t>
            </w:r>
          </w:p>
          <w:bookmarkEnd w:id="48"/>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"Юбилейный ауылы әкiмiнiң аппараты" ММ</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8340,2</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6" w:id="49"/>
          <w:p>
            <w:pPr>
              <w:spacing w:after="20"/>
              <w:ind w:left="20"/>
              <w:jc w:val="both"/>
            </w:pPr>
            <w:r>
              <w:rPr>
                <w:rFonts w:ascii="Times New Roman"/>
                <w:b w:val="false"/>
                <w:i w:val="false"/>
                <w:color w:val="000000"/>
                <w:sz w:val="20"/>
              </w:rPr>
              <w:t>
13</w:t>
            </w:r>
          </w:p>
          <w:bookmarkEnd w:id="49"/>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"Тобыл кентi әкiмiнiң аппараты" ММ</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17034,8</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38862,0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
        <w:gridCol w:w="1213"/>
        <w:gridCol w:w="1510"/>
        <w:gridCol w:w="1456"/>
        <w:gridCol w:w="1429"/>
        <w:gridCol w:w="313"/>
        <w:gridCol w:w="1214"/>
        <w:gridCol w:w="1378"/>
        <w:gridCol w:w="1501"/>
        <w:gridCol w:w="1386"/>
      </w:tblGrid>
      <w:tr>
        <w:trPr>
          <w:trHeight w:val="30" w:hRule="atLeast"/>
        </w:trPr>
        <w:tc>
          <w:tcPr>
            <w:tcW w:w="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3" w:id="50"/>
          <w:p>
            <w:pPr>
              <w:spacing w:after="20"/>
              <w:ind w:left="20"/>
              <w:jc w:val="both"/>
            </w:pPr>
            <w:r>
              <w:rPr>
                <w:rFonts w:ascii="Times New Roman"/>
                <w:b w:val="false"/>
                <w:i w:val="false"/>
                <w:color w:val="000000"/>
                <w:sz w:val="20"/>
              </w:rPr>
              <w:t>
№</w:t>
            </w:r>
          </w:p>
          <w:bookmarkEnd w:id="50"/>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r>
              <w:br/>
            </w:r>
            <w:r>
              <w:rPr>
                <w:rFonts w:ascii="Times New Roman"/>
                <w:b w:val="false"/>
                <w:i w:val="false"/>
                <w:color w:val="000000"/>
                <w:sz w:val="20"/>
              </w:rPr>
              <w:t>
лардың әкiмшiсi</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123007</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123008</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123009</w:t>
            </w:r>
          </w:p>
        </w:tc>
      </w:tr>
      <w:tr>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ауылдық округтің мемлекеттік тұрғын үй қорының сақталуын ұйымдастыру</w:t>
            </w:r>
          </w:p>
        </w:tc>
        <w:tc>
          <w:tcPr>
            <w:tcW w:w="1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7" w:id="51"/>
          <w:p>
            <w:pPr>
              <w:spacing w:after="20"/>
              <w:ind w:left="20"/>
              <w:jc w:val="both"/>
            </w:pPr>
            <w:r>
              <w:rPr>
                <w:rFonts w:ascii="Times New Roman"/>
                <w:b w:val="false"/>
                <w:i w:val="false"/>
                <w:color w:val="000000"/>
                <w:sz w:val="20"/>
              </w:rPr>
              <w:t>
 </w:t>
            </w:r>
          </w:p>
          <w:bookmarkEnd w:id="51"/>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266,0</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21066,0</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3" w:id="52"/>
          <w:p>
            <w:pPr>
              <w:spacing w:after="20"/>
              <w:ind w:left="20"/>
              <w:jc w:val="both"/>
            </w:pPr>
            <w:r>
              <w:rPr>
                <w:rFonts w:ascii="Times New Roman"/>
                <w:b w:val="false"/>
                <w:i w:val="false"/>
                <w:color w:val="000000"/>
                <w:sz w:val="20"/>
              </w:rPr>
              <w:t>
1</w:t>
            </w:r>
          </w:p>
          <w:bookmarkEnd w:id="52"/>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"Асенкритов ауылдық округi әкiмiнiң аппараты" ММ</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757,0</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9" w:id="53"/>
          <w:p>
            <w:pPr>
              <w:spacing w:after="20"/>
              <w:ind w:left="20"/>
              <w:jc w:val="both"/>
            </w:pPr>
            <w:r>
              <w:rPr>
                <w:rFonts w:ascii="Times New Roman"/>
                <w:b w:val="false"/>
                <w:i w:val="false"/>
                <w:color w:val="000000"/>
                <w:sz w:val="20"/>
              </w:rPr>
              <w:t>
2</w:t>
            </w:r>
          </w:p>
          <w:bookmarkEnd w:id="53"/>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"Белинский ауылдық округi әкiмiнiң аппараты" ММ</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682,0</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5" w:id="54"/>
          <w:p>
            <w:pPr>
              <w:spacing w:after="20"/>
              <w:ind w:left="20"/>
              <w:jc w:val="both"/>
            </w:pPr>
            <w:r>
              <w:rPr>
                <w:rFonts w:ascii="Times New Roman"/>
                <w:b w:val="false"/>
                <w:i w:val="false"/>
                <w:color w:val="000000"/>
                <w:sz w:val="20"/>
              </w:rPr>
              <w:t>
3</w:t>
            </w:r>
          </w:p>
          <w:bookmarkEnd w:id="54"/>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"Евгенов ауылы әкiмiнiң аппараты" ММ</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308,0</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1" w:id="55"/>
          <w:p>
            <w:pPr>
              <w:spacing w:after="20"/>
              <w:ind w:left="20"/>
              <w:jc w:val="both"/>
            </w:pPr>
            <w:r>
              <w:rPr>
                <w:rFonts w:ascii="Times New Roman"/>
                <w:b w:val="false"/>
                <w:i w:val="false"/>
                <w:color w:val="000000"/>
                <w:sz w:val="20"/>
              </w:rPr>
              <w:t>
4</w:t>
            </w:r>
          </w:p>
          <w:bookmarkEnd w:id="55"/>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"Калинин ауылдық округi әкiмiнiң аппараты" ММ</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1366,0</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7" w:id="56"/>
          <w:p>
            <w:pPr>
              <w:spacing w:after="20"/>
              <w:ind w:left="20"/>
              <w:jc w:val="both"/>
            </w:pPr>
            <w:r>
              <w:rPr>
                <w:rFonts w:ascii="Times New Roman"/>
                <w:b w:val="false"/>
                <w:i w:val="false"/>
                <w:color w:val="000000"/>
                <w:sz w:val="20"/>
              </w:rPr>
              <w:t>
5</w:t>
            </w:r>
          </w:p>
          <w:bookmarkEnd w:id="56"/>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"Қайранкөл ауылдық округi әкiмiнiң аппараты" ММ</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637,0</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3" w:id="57"/>
          <w:p>
            <w:pPr>
              <w:spacing w:after="20"/>
              <w:ind w:left="20"/>
              <w:jc w:val="both"/>
            </w:pPr>
            <w:r>
              <w:rPr>
                <w:rFonts w:ascii="Times New Roman"/>
                <w:b w:val="false"/>
                <w:i w:val="false"/>
                <w:color w:val="000000"/>
                <w:sz w:val="20"/>
              </w:rPr>
              <w:t>
6</w:t>
            </w:r>
          </w:p>
          <w:bookmarkEnd w:id="57"/>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"Приозерное ауылы әкiмiнiң аппараты" ММ</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9" w:id="58"/>
          <w:p>
            <w:pPr>
              <w:spacing w:after="20"/>
              <w:ind w:left="20"/>
              <w:jc w:val="both"/>
            </w:pPr>
            <w:r>
              <w:rPr>
                <w:rFonts w:ascii="Times New Roman"/>
                <w:b w:val="false"/>
                <w:i w:val="false"/>
                <w:color w:val="000000"/>
                <w:sz w:val="20"/>
              </w:rPr>
              <w:t>
7</w:t>
            </w:r>
          </w:p>
          <w:bookmarkEnd w:id="58"/>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"Майский ауылдық округi әкiмiнiң аппараты" ММ</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1251,0</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5" w:id="59"/>
          <w:p>
            <w:pPr>
              <w:spacing w:after="20"/>
              <w:ind w:left="20"/>
              <w:jc w:val="both"/>
            </w:pPr>
            <w:r>
              <w:rPr>
                <w:rFonts w:ascii="Times New Roman"/>
                <w:b w:val="false"/>
                <w:i w:val="false"/>
                <w:color w:val="000000"/>
                <w:sz w:val="20"/>
              </w:rPr>
              <w:t>
8</w:t>
            </w:r>
          </w:p>
          <w:bookmarkEnd w:id="59"/>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"Набережный ауылдық округi әкiмiнiң аппараты" ММ</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266,0</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439,0</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1" w:id="60"/>
          <w:p>
            <w:pPr>
              <w:spacing w:after="20"/>
              <w:ind w:left="20"/>
              <w:jc w:val="both"/>
            </w:pPr>
            <w:r>
              <w:rPr>
                <w:rFonts w:ascii="Times New Roman"/>
                <w:b w:val="false"/>
                <w:i w:val="false"/>
                <w:color w:val="000000"/>
                <w:sz w:val="20"/>
              </w:rPr>
              <w:t>
9</w:t>
            </w:r>
          </w:p>
          <w:bookmarkEnd w:id="60"/>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"Новоильинов ауылдық округi әкiмiнiң аппараты" ММ</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1320,0</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7" w:id="61"/>
          <w:p>
            <w:pPr>
              <w:spacing w:after="20"/>
              <w:ind w:left="20"/>
              <w:jc w:val="both"/>
            </w:pPr>
            <w:r>
              <w:rPr>
                <w:rFonts w:ascii="Times New Roman"/>
                <w:b w:val="false"/>
                <w:i w:val="false"/>
                <w:color w:val="000000"/>
                <w:sz w:val="20"/>
              </w:rPr>
              <w:t>
10</w:t>
            </w:r>
          </w:p>
          <w:bookmarkEnd w:id="61"/>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"Павлов ауылдық округi әкiмiнiң аппараты" ММ</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690,0</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3" w:id="62"/>
          <w:p>
            <w:pPr>
              <w:spacing w:after="20"/>
              <w:ind w:left="20"/>
              <w:jc w:val="both"/>
            </w:pPr>
            <w:r>
              <w:rPr>
                <w:rFonts w:ascii="Times New Roman"/>
                <w:b w:val="false"/>
                <w:i w:val="false"/>
                <w:color w:val="000000"/>
                <w:sz w:val="20"/>
              </w:rPr>
              <w:t>
11</w:t>
            </w:r>
          </w:p>
          <w:bookmarkEnd w:id="62"/>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ауылдық округі әкімінің аппараты" ММ</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9195,0</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3230,0</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9" w:id="63"/>
          <w:p>
            <w:pPr>
              <w:spacing w:after="20"/>
              <w:ind w:left="20"/>
              <w:jc w:val="both"/>
            </w:pPr>
            <w:r>
              <w:rPr>
                <w:rFonts w:ascii="Times New Roman"/>
                <w:b w:val="false"/>
                <w:i w:val="false"/>
                <w:color w:val="000000"/>
                <w:sz w:val="20"/>
              </w:rPr>
              <w:t>
12</w:t>
            </w:r>
          </w:p>
          <w:bookmarkEnd w:id="63"/>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"Юбилейный ауылы әкiмiнiң аппараты" ММ</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459,0</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5" w:id="64"/>
          <w:p>
            <w:pPr>
              <w:spacing w:after="20"/>
              <w:ind w:left="20"/>
              <w:jc w:val="both"/>
            </w:pPr>
            <w:r>
              <w:rPr>
                <w:rFonts w:ascii="Times New Roman"/>
                <w:b w:val="false"/>
                <w:i w:val="false"/>
                <w:color w:val="000000"/>
                <w:sz w:val="20"/>
              </w:rPr>
              <w:t>
13</w:t>
            </w:r>
          </w:p>
          <w:bookmarkEnd w:id="64"/>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"Тобыл кентi әкiмiнiң аппараты" ММ</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3272,0</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3647,8</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gridCol w:w="1180"/>
        <w:gridCol w:w="1505"/>
        <w:gridCol w:w="1491"/>
        <w:gridCol w:w="1420"/>
        <w:gridCol w:w="304"/>
        <w:gridCol w:w="1181"/>
        <w:gridCol w:w="1370"/>
        <w:gridCol w:w="1491"/>
        <w:gridCol w:w="1465"/>
      </w:tblGrid>
      <w:tr>
        <w:trPr>
          <w:trHeight w:val="30" w:hRule="atLeast"/>
        </w:trPr>
        <w:tc>
          <w:tcPr>
            <w:tcW w:w="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2" w:id="65"/>
          <w:p>
            <w:pPr>
              <w:spacing w:after="20"/>
              <w:ind w:left="20"/>
              <w:jc w:val="both"/>
            </w:pPr>
            <w:r>
              <w:rPr>
                <w:rFonts w:ascii="Times New Roman"/>
                <w:b w:val="false"/>
                <w:i w:val="false"/>
                <w:color w:val="000000"/>
                <w:sz w:val="20"/>
              </w:rPr>
              <w:t>
№</w:t>
            </w:r>
          </w:p>
          <w:bookmarkEnd w:id="65"/>
        </w:tc>
        <w:tc>
          <w:tcPr>
            <w:tcW w:w="1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r>
              <w:br/>
            </w:r>
            <w:r>
              <w:rPr>
                <w:rFonts w:ascii="Times New Roman"/>
                <w:b w:val="false"/>
                <w:i w:val="false"/>
                <w:color w:val="000000"/>
                <w:sz w:val="20"/>
              </w:rPr>
              <w:t>
лардың әкiмшiсi</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123011</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123013</w:t>
            </w:r>
          </w:p>
        </w:tc>
      </w:tr>
      <w:tr>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1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6" w:id="66"/>
          <w:p>
            <w:pPr>
              <w:spacing w:after="20"/>
              <w:ind w:left="20"/>
              <w:jc w:val="both"/>
            </w:pPr>
            <w:r>
              <w:rPr>
                <w:rFonts w:ascii="Times New Roman"/>
                <w:b w:val="false"/>
                <w:i w:val="false"/>
                <w:color w:val="000000"/>
                <w:sz w:val="20"/>
              </w:rPr>
              <w:t>
 </w:t>
            </w:r>
          </w:p>
          <w:bookmarkEnd w:id="66"/>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15788,0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2" w:id="67"/>
          <w:p>
            <w:pPr>
              <w:spacing w:after="20"/>
              <w:ind w:left="20"/>
              <w:jc w:val="both"/>
            </w:pPr>
            <w:r>
              <w:rPr>
                <w:rFonts w:ascii="Times New Roman"/>
                <w:b w:val="false"/>
                <w:i w:val="false"/>
                <w:color w:val="000000"/>
                <w:sz w:val="20"/>
              </w:rPr>
              <w:t>
1</w:t>
            </w:r>
          </w:p>
          <w:bookmarkEnd w:id="67"/>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"Асенкритов ауылдық округi әкiмiнiң аппараты" ММ</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8" w:id="68"/>
          <w:p>
            <w:pPr>
              <w:spacing w:after="20"/>
              <w:ind w:left="20"/>
              <w:jc w:val="both"/>
            </w:pPr>
            <w:r>
              <w:rPr>
                <w:rFonts w:ascii="Times New Roman"/>
                <w:b w:val="false"/>
                <w:i w:val="false"/>
                <w:color w:val="000000"/>
                <w:sz w:val="20"/>
              </w:rPr>
              <w:t>
2</w:t>
            </w:r>
          </w:p>
          <w:bookmarkEnd w:id="68"/>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"Белинский ауылдық округi әкiмiнiң аппараты" ММ</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4" w:id="69"/>
          <w:p>
            <w:pPr>
              <w:spacing w:after="20"/>
              <w:ind w:left="20"/>
              <w:jc w:val="both"/>
            </w:pPr>
            <w:r>
              <w:rPr>
                <w:rFonts w:ascii="Times New Roman"/>
                <w:b w:val="false"/>
                <w:i w:val="false"/>
                <w:color w:val="000000"/>
                <w:sz w:val="20"/>
              </w:rPr>
              <w:t>
3</w:t>
            </w:r>
          </w:p>
          <w:bookmarkEnd w:id="69"/>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"Евгенов ауылы әкiмiнiң аппараты" ММ</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353,0</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0" w:id="70"/>
          <w:p>
            <w:pPr>
              <w:spacing w:after="20"/>
              <w:ind w:left="20"/>
              <w:jc w:val="both"/>
            </w:pPr>
            <w:r>
              <w:rPr>
                <w:rFonts w:ascii="Times New Roman"/>
                <w:b w:val="false"/>
                <w:i w:val="false"/>
                <w:color w:val="000000"/>
                <w:sz w:val="20"/>
              </w:rPr>
              <w:t>
4</w:t>
            </w:r>
          </w:p>
          <w:bookmarkEnd w:id="70"/>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"Калинин ауылдық округi әкiмiнiң аппараты" ММ</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820,0</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6" w:id="71"/>
          <w:p>
            <w:pPr>
              <w:spacing w:after="20"/>
              <w:ind w:left="20"/>
              <w:jc w:val="both"/>
            </w:pPr>
            <w:r>
              <w:rPr>
                <w:rFonts w:ascii="Times New Roman"/>
                <w:b w:val="false"/>
                <w:i w:val="false"/>
                <w:color w:val="000000"/>
                <w:sz w:val="20"/>
              </w:rPr>
              <w:t>
5</w:t>
            </w:r>
          </w:p>
          <w:bookmarkEnd w:id="71"/>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"Қайранкөл ауылдық округi әкiмiнiң аппараты" ММ</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2" w:id="72"/>
          <w:p>
            <w:pPr>
              <w:spacing w:after="20"/>
              <w:ind w:left="20"/>
              <w:jc w:val="both"/>
            </w:pPr>
            <w:r>
              <w:rPr>
                <w:rFonts w:ascii="Times New Roman"/>
                <w:b w:val="false"/>
                <w:i w:val="false"/>
                <w:color w:val="000000"/>
                <w:sz w:val="20"/>
              </w:rPr>
              <w:t>
6</w:t>
            </w:r>
          </w:p>
          <w:bookmarkEnd w:id="72"/>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"Приозерное ауылы әкiмiнiң аппараты" ММ</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8" w:id="73"/>
          <w:p>
            <w:pPr>
              <w:spacing w:after="20"/>
              <w:ind w:left="20"/>
              <w:jc w:val="both"/>
            </w:pPr>
            <w:r>
              <w:rPr>
                <w:rFonts w:ascii="Times New Roman"/>
                <w:b w:val="false"/>
                <w:i w:val="false"/>
                <w:color w:val="000000"/>
                <w:sz w:val="20"/>
              </w:rPr>
              <w:t>
7</w:t>
            </w:r>
          </w:p>
          <w:bookmarkEnd w:id="73"/>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"Майский ауылдық округi әкiмiнiң аппараты" ММ</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4" w:id="74"/>
          <w:p>
            <w:pPr>
              <w:spacing w:after="20"/>
              <w:ind w:left="20"/>
              <w:jc w:val="both"/>
            </w:pPr>
            <w:r>
              <w:rPr>
                <w:rFonts w:ascii="Times New Roman"/>
                <w:b w:val="false"/>
                <w:i w:val="false"/>
                <w:color w:val="000000"/>
                <w:sz w:val="20"/>
              </w:rPr>
              <w:t>
8</w:t>
            </w:r>
          </w:p>
          <w:bookmarkEnd w:id="74"/>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"Набережный ауылдық округi әкiмiнiң аппараты" ММ</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0" w:id="75"/>
          <w:p>
            <w:pPr>
              <w:spacing w:after="20"/>
              <w:ind w:left="20"/>
              <w:jc w:val="both"/>
            </w:pPr>
            <w:r>
              <w:rPr>
                <w:rFonts w:ascii="Times New Roman"/>
                <w:b w:val="false"/>
                <w:i w:val="false"/>
                <w:color w:val="000000"/>
                <w:sz w:val="20"/>
              </w:rPr>
              <w:t>
9</w:t>
            </w:r>
          </w:p>
          <w:bookmarkEnd w:id="75"/>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"Новоильинов ауылдық округi әкiмiнiң аппараты" ММ</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1950,0</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6" w:id="76"/>
          <w:p>
            <w:pPr>
              <w:spacing w:after="20"/>
              <w:ind w:left="20"/>
              <w:jc w:val="both"/>
            </w:pPr>
            <w:r>
              <w:rPr>
                <w:rFonts w:ascii="Times New Roman"/>
                <w:b w:val="false"/>
                <w:i w:val="false"/>
                <w:color w:val="000000"/>
                <w:sz w:val="20"/>
              </w:rPr>
              <w:t>
10</w:t>
            </w:r>
          </w:p>
          <w:bookmarkEnd w:id="76"/>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"Павлов ауылдық округi әкiмiнiң аппараты" ММ</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2" w:id="77"/>
          <w:p>
            <w:pPr>
              <w:spacing w:after="20"/>
              <w:ind w:left="20"/>
              <w:jc w:val="both"/>
            </w:pPr>
            <w:r>
              <w:rPr>
                <w:rFonts w:ascii="Times New Roman"/>
                <w:b w:val="false"/>
                <w:i w:val="false"/>
                <w:color w:val="000000"/>
                <w:sz w:val="20"/>
              </w:rPr>
              <w:t>
11</w:t>
            </w:r>
          </w:p>
          <w:bookmarkEnd w:id="77"/>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ауылдық округі әкімінің аппараты" ММ</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11355,0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3304,0</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8" w:id="78"/>
          <w:p>
            <w:pPr>
              <w:spacing w:after="20"/>
              <w:ind w:left="20"/>
              <w:jc w:val="both"/>
            </w:pPr>
            <w:r>
              <w:rPr>
                <w:rFonts w:ascii="Times New Roman"/>
                <w:b w:val="false"/>
                <w:i w:val="false"/>
                <w:color w:val="000000"/>
                <w:sz w:val="20"/>
              </w:rPr>
              <w:t>
12</w:t>
            </w:r>
          </w:p>
          <w:bookmarkEnd w:id="78"/>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"Юбилейный ауылы әкiмiнiң аппараты" ММ</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4" w:id="79"/>
          <w:p>
            <w:pPr>
              <w:spacing w:after="20"/>
              <w:ind w:left="20"/>
              <w:jc w:val="both"/>
            </w:pPr>
            <w:r>
              <w:rPr>
                <w:rFonts w:ascii="Times New Roman"/>
                <w:b w:val="false"/>
                <w:i w:val="false"/>
                <w:color w:val="000000"/>
                <w:sz w:val="20"/>
              </w:rPr>
              <w:t>
13</w:t>
            </w:r>
          </w:p>
          <w:bookmarkEnd w:id="79"/>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"Тобыл кентi әкiмiнiң аппараты" ММ</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
        <w:gridCol w:w="1156"/>
        <w:gridCol w:w="1492"/>
        <w:gridCol w:w="1435"/>
        <w:gridCol w:w="1461"/>
        <w:gridCol w:w="309"/>
        <w:gridCol w:w="1157"/>
        <w:gridCol w:w="1357"/>
        <w:gridCol w:w="1481"/>
        <w:gridCol w:w="1553"/>
      </w:tblGrid>
      <w:tr>
        <w:trPr>
          <w:trHeight w:val="30" w:hRule="atLeast"/>
        </w:trPr>
        <w:tc>
          <w:tcPr>
            <w:tcW w:w="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1" w:id="80"/>
          <w:p>
            <w:pPr>
              <w:spacing w:after="20"/>
              <w:ind w:left="20"/>
              <w:jc w:val="both"/>
            </w:pPr>
            <w:r>
              <w:rPr>
                <w:rFonts w:ascii="Times New Roman"/>
                <w:b w:val="false"/>
                <w:i w:val="false"/>
                <w:color w:val="000000"/>
                <w:sz w:val="20"/>
              </w:rPr>
              <w:t>
№</w:t>
            </w:r>
          </w:p>
          <w:bookmarkEnd w:id="80"/>
        </w:tc>
        <w:tc>
          <w:tcPr>
            <w:tcW w:w="1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r>
              <w:br/>
            </w:r>
            <w:r>
              <w:rPr>
                <w:rFonts w:ascii="Times New Roman"/>
                <w:b w:val="false"/>
                <w:i w:val="false"/>
                <w:color w:val="000000"/>
                <w:sz w:val="20"/>
              </w:rPr>
              <w:t>
лардың әкiмшiсi</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123005</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123040</w:t>
            </w:r>
          </w:p>
        </w:tc>
        <w:tc>
          <w:tcPr>
            <w:tcW w:w="1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 бойынша барлығы</w:t>
            </w:r>
          </w:p>
        </w:tc>
      </w:tr>
      <w:tr>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1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5" w:id="81"/>
          <w:p>
            <w:pPr>
              <w:spacing w:after="20"/>
              <w:ind w:left="20"/>
              <w:jc w:val="both"/>
            </w:pPr>
            <w:r>
              <w:rPr>
                <w:rFonts w:ascii="Times New Roman"/>
                <w:b w:val="false"/>
                <w:i w:val="false"/>
                <w:color w:val="000000"/>
                <w:sz w:val="20"/>
              </w:rPr>
              <w:t>
 </w:t>
            </w:r>
          </w:p>
          <w:bookmarkEnd w:id="81"/>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23939,3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339982,0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1" w:id="82"/>
          <w:p>
            <w:pPr>
              <w:spacing w:after="20"/>
              <w:ind w:left="20"/>
              <w:jc w:val="both"/>
            </w:pPr>
            <w:r>
              <w:rPr>
                <w:rFonts w:ascii="Times New Roman"/>
                <w:b w:val="false"/>
                <w:i w:val="false"/>
                <w:color w:val="000000"/>
                <w:sz w:val="20"/>
              </w:rPr>
              <w:t>
1</w:t>
            </w:r>
          </w:p>
          <w:bookmarkEnd w:id="82"/>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"Асенкритов ауылдық округi әкiмiнiң аппараты" ММ</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14654,7</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7" w:id="83"/>
          <w:p>
            <w:pPr>
              <w:spacing w:after="20"/>
              <w:ind w:left="20"/>
              <w:jc w:val="both"/>
            </w:pPr>
            <w:r>
              <w:rPr>
                <w:rFonts w:ascii="Times New Roman"/>
                <w:b w:val="false"/>
                <w:i w:val="false"/>
                <w:color w:val="000000"/>
                <w:sz w:val="20"/>
              </w:rPr>
              <w:t>
2</w:t>
            </w:r>
          </w:p>
          <w:bookmarkEnd w:id="83"/>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"Белинский ауылдық округi әкiмiнiң аппараты" ММ</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178,6</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11321,8</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3" w:id="84"/>
          <w:p>
            <w:pPr>
              <w:spacing w:after="20"/>
              <w:ind w:left="20"/>
              <w:jc w:val="both"/>
            </w:pPr>
            <w:r>
              <w:rPr>
                <w:rFonts w:ascii="Times New Roman"/>
                <w:b w:val="false"/>
                <w:i w:val="false"/>
                <w:color w:val="000000"/>
                <w:sz w:val="20"/>
              </w:rPr>
              <w:t>
3</w:t>
            </w:r>
          </w:p>
          <w:bookmarkEnd w:id="84"/>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"Евгенов ауылы әкiмiнiң аппараты" ММ</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8256,8</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9" w:id="85"/>
          <w:p>
            <w:pPr>
              <w:spacing w:after="20"/>
              <w:ind w:left="20"/>
              <w:jc w:val="both"/>
            </w:pPr>
            <w:r>
              <w:rPr>
                <w:rFonts w:ascii="Times New Roman"/>
                <w:b w:val="false"/>
                <w:i w:val="false"/>
                <w:color w:val="000000"/>
                <w:sz w:val="20"/>
              </w:rPr>
              <w:t>
4</w:t>
            </w:r>
          </w:p>
          <w:bookmarkEnd w:id="85"/>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"Калинин ауылдық округi әкiмiнiң аппараты" ММ</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29321,0</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5" w:id="86"/>
          <w:p>
            <w:pPr>
              <w:spacing w:after="20"/>
              <w:ind w:left="20"/>
              <w:jc w:val="both"/>
            </w:pPr>
            <w:r>
              <w:rPr>
                <w:rFonts w:ascii="Times New Roman"/>
                <w:b w:val="false"/>
                <w:i w:val="false"/>
                <w:color w:val="000000"/>
                <w:sz w:val="20"/>
              </w:rPr>
              <w:t>
5</w:t>
            </w:r>
          </w:p>
          <w:bookmarkEnd w:id="86"/>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"Қайранкөл ауылдық округi әкiмiнiң аппараты" ММ</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10146,0</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1" w:id="87"/>
          <w:p>
            <w:pPr>
              <w:spacing w:after="20"/>
              <w:ind w:left="20"/>
              <w:jc w:val="both"/>
            </w:pPr>
            <w:r>
              <w:rPr>
                <w:rFonts w:ascii="Times New Roman"/>
                <w:b w:val="false"/>
                <w:i w:val="false"/>
                <w:color w:val="000000"/>
                <w:sz w:val="20"/>
              </w:rPr>
              <w:t>
6</w:t>
            </w:r>
          </w:p>
          <w:bookmarkEnd w:id="87"/>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"Приозерное ауылы әкiмiнiң аппараты" ММ</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8925,2</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7" w:id="88"/>
          <w:p>
            <w:pPr>
              <w:spacing w:after="20"/>
              <w:ind w:left="20"/>
              <w:jc w:val="both"/>
            </w:pPr>
            <w:r>
              <w:rPr>
                <w:rFonts w:ascii="Times New Roman"/>
                <w:b w:val="false"/>
                <w:i w:val="false"/>
                <w:color w:val="000000"/>
                <w:sz w:val="20"/>
              </w:rPr>
              <w:t>
7</w:t>
            </w:r>
          </w:p>
          <w:bookmarkEnd w:id="88"/>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"Майский ауылдық округi әкiмiнiң аппараты" ММ</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40082,6</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3" w:id="89"/>
          <w:p>
            <w:pPr>
              <w:spacing w:after="20"/>
              <w:ind w:left="20"/>
              <w:jc w:val="both"/>
            </w:pPr>
            <w:r>
              <w:rPr>
                <w:rFonts w:ascii="Times New Roman"/>
                <w:b w:val="false"/>
                <w:i w:val="false"/>
                <w:color w:val="000000"/>
                <w:sz w:val="20"/>
              </w:rPr>
              <w:t>
8</w:t>
            </w:r>
          </w:p>
          <w:bookmarkEnd w:id="89"/>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"Набережный ауылдық округi әкiмiнiң аппараты" ММ</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10863,4</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9" w:id="90"/>
          <w:p>
            <w:pPr>
              <w:spacing w:after="20"/>
              <w:ind w:left="20"/>
              <w:jc w:val="both"/>
            </w:pPr>
            <w:r>
              <w:rPr>
                <w:rFonts w:ascii="Times New Roman"/>
                <w:b w:val="false"/>
                <w:i w:val="false"/>
                <w:color w:val="000000"/>
                <w:sz w:val="20"/>
              </w:rPr>
              <w:t>
9</w:t>
            </w:r>
          </w:p>
          <w:bookmarkEnd w:id="90"/>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"Новоильинов ауылдық округi әкiмiнiң аппараты" ММ</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392,8</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17726,2</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5" w:id="91"/>
          <w:p>
            <w:pPr>
              <w:spacing w:after="20"/>
              <w:ind w:left="20"/>
              <w:jc w:val="both"/>
            </w:pPr>
            <w:r>
              <w:rPr>
                <w:rFonts w:ascii="Times New Roman"/>
                <w:b w:val="false"/>
                <w:i w:val="false"/>
                <w:color w:val="000000"/>
                <w:sz w:val="20"/>
              </w:rPr>
              <w:t>
10</w:t>
            </w:r>
          </w:p>
          <w:bookmarkEnd w:id="91"/>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"Павлов ауылдық округi әкiмiнiң аппараты" ММ</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11385,2</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1" w:id="92"/>
          <w:p>
            <w:pPr>
              <w:spacing w:after="20"/>
              <w:ind w:left="20"/>
              <w:jc w:val="both"/>
            </w:pPr>
            <w:r>
              <w:rPr>
                <w:rFonts w:ascii="Times New Roman"/>
                <w:b w:val="false"/>
                <w:i w:val="false"/>
                <w:color w:val="000000"/>
                <w:sz w:val="20"/>
              </w:rPr>
              <w:t>
11</w:t>
            </w:r>
          </w:p>
          <w:bookmarkEnd w:id="92"/>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ауылдық округі әкімінің аппараты" ММ</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9311,0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92743,3</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7" w:id="93"/>
          <w:p>
            <w:pPr>
              <w:spacing w:after="20"/>
              <w:ind w:left="20"/>
              <w:jc w:val="both"/>
            </w:pPr>
            <w:r>
              <w:rPr>
                <w:rFonts w:ascii="Times New Roman"/>
                <w:b w:val="false"/>
                <w:i w:val="false"/>
                <w:color w:val="000000"/>
                <w:sz w:val="20"/>
              </w:rPr>
              <w:t>
12</w:t>
            </w:r>
          </w:p>
          <w:bookmarkEnd w:id="93"/>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"Юбилейный ауылы әкiмiнiң аппараты" ММ</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9387,2</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3" w:id="94"/>
          <w:p>
            <w:pPr>
              <w:spacing w:after="20"/>
              <w:ind w:left="20"/>
              <w:jc w:val="both"/>
            </w:pPr>
            <w:r>
              <w:rPr>
                <w:rFonts w:ascii="Times New Roman"/>
                <w:b w:val="false"/>
                <w:i w:val="false"/>
                <w:color w:val="000000"/>
                <w:sz w:val="20"/>
              </w:rPr>
              <w:t>
13</w:t>
            </w:r>
          </w:p>
          <w:bookmarkEnd w:id="94"/>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"Тобыл кентi әкiмiнiң аппараты" ММ</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7947,0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75168,6</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