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3db3" w14:textId="af43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мүліктік жалдауға (жалға алуға) беру кезінде жалдау ақысының мөлшерлемесін есептеу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2014 жылғы 31 шілдедегі № 177 қаулысы. Қостанай облысының Әділет департаментінде 2014 жылғы 8 қыркүйекте № 5069 болып тіркелді. Күші жойылды - Қостанай облысы Ұзынкөл ауданы әкімдігінің 2015 жылғы 20 мамырдағы № 123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Ұзынкөл ауданы әкімдігінің 20.05.2015 № 123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"Мемлекеттiк мүлік туралы" 2011 жылғы 1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2014 жылғы 13 ақпандағы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мүлікті мүліктік жалдауға (жалға алуға) беру қағидаларын бекіту туралы" қаулысына сәйкес,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Аудандық коммуналдық мүлікті мүліктік жалдауға (жалға алуға) беру кезінде жалдау ақысының мөлшерлемесін есептеу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Ташмағамбетов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Ұзынкөл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31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177 қаулысымен бекітілген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мүлікті мүліктік</w:t>
      </w:r>
      <w:r>
        <w:br/>
      </w:r>
      <w:r>
        <w:rPr>
          <w:rFonts w:ascii="Times New Roman"/>
          <w:b/>
          <w:i w:val="false"/>
          <w:color w:val="000000"/>
        </w:rPr>
        <w:t>
жалдауға (жалға алуға) беру кезінде</w:t>
      </w:r>
      <w:r>
        <w:br/>
      </w:r>
      <w:r>
        <w:rPr>
          <w:rFonts w:ascii="Times New Roman"/>
          <w:b/>
          <w:i w:val="false"/>
          <w:color w:val="000000"/>
        </w:rPr>
        <w:t>
жалдау ақысының мөлшерлемесін</w:t>
      </w:r>
      <w:r>
        <w:br/>
      </w:r>
      <w:r>
        <w:rPr>
          <w:rFonts w:ascii="Times New Roman"/>
          <w:b/>
          <w:i w:val="false"/>
          <w:color w:val="000000"/>
        </w:rPr>
        <w:t>
есептеу қағидалары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Аудандық коммуналдық мүлікті мүліктік жалдауға (жалға алуға) беру кезінде жалдау ақысының мөлшерлемесін есептеу қағидалары Қазақстан Республикасы Үкіметінің 2014 жылғы 13 ақпандағы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Мемлекеттік мүлікті мүліктік жалдауға (жалға алуға) беру қағидаларының 7 тарауының 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аудандық коммуналдық мүлікті мүліктік жалдауға (жалға алуға) беру кезінде жалдау ақысының мөлшерлемесін есептеу тәртібін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 коммуналдық заңды тұлғалардың балансындағы мемлекеттік тұрғын емес қор объектілерінің 1 шаршы метрiн пайдалану үшiн жылдық жалдау ақысының базалық мөлшерлемесi 1 айлық есептік көрсеткiштi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тұрғын емес қор объектісін мүліктік жалдауға (жалға алуға) арналған жылдық жалдау ақысының мөлшерлемесi мынадай формула бойынша есептеледi: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 = Бм *К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*S,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 – мемлекеттік тұрғын емес қор объектісінің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Бм – базалық мөлшерлеме;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объектiнiң аумақтық қатыстылығын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объектiнiң Ұзынкөл ауданында орналасқан жерiн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- құрылыстың түрiн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жалдауға алынған үй-жайдың ауданы (шаршы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Объектiнің аумақтық қатыстылығын есепке алатын коэффициент: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4"/>
        <w:gridCol w:w="695"/>
      </w:tblGrid>
      <w:tr>
        <w:trPr>
          <w:trHeight w:val="30" w:hRule="atLeast"/>
        </w:trPr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аймақ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ауылы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Объектiнiң Ұзынкөл ауданында орналасқан жерiн есепке алатын коэффициент: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6"/>
        <w:gridCol w:w="723"/>
      </w:tblGrid>
      <w:tr>
        <w:trPr>
          <w:trHeight w:val="30" w:hRule="atLeast"/>
        </w:trPr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ауданында орналасқан жері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10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ауданының құрамына кiретiн ауылдық елді мекендер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Құрылыс түрiн есепке алатын коэффициент: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3"/>
        <w:gridCol w:w="1156"/>
      </w:tblGrid>
      <w:tr>
        <w:trPr>
          <w:trHeight w:val="21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түрi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3</w:t>
            </w:r>
          </w:p>
        </w:tc>
      </w:tr>
      <w:tr>
        <w:trPr>
          <w:trHeight w:val="255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тұрған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салынған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жертөле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Жертөле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3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Қоймалық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Құрал-жабдықтарды, автокөлік кұралдарын және басқа да пайдаланылмайтын заттарды мүлiктiк жалдау (жалға алу) үшiн жалдау ақысының мөлшерлемесі мынадай формула бойынша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= АТ + (БҚ*ҚМ),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- құрал-жабдықтарды, автокөлік құралдарын және басқа да пайдаланылмайтын заттардың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 – 2008 жылғы 10 желтоқсандағы "Салық және бюджетке төленетiн басқа да мiндеттi төлемдер туралы" Қазақстан Республикасы Кодексiнiң (Салық кодексi) </w:t>
      </w:r>
      <w:r>
        <w:rPr>
          <w:rFonts w:ascii="Times New Roman"/>
          <w:b w:val="false"/>
          <w:i w:val="false"/>
          <w:color w:val="000000"/>
          <w:sz w:val="28"/>
        </w:rPr>
        <w:t>120-бабымен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амортизацияның шектелген нормаларына сәйкес амортизациондық төлемдердiң соммасы;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БҚ - баланстық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ҚМ - Қазақстан Республикасы Ұлттық банкiнiң қайта қаржыландыру мөлшерлемесі.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уақытын толық пайдаланбайтын (сағаттар бойынша) объектiнi жалдау (жалға алу) үшін жалдау ақысының мөлшерлемесi мынадай формулалар бойынша есептеледi: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заңды тұлғалардың балансындағы мемлекеттік тұрғын емес қор үшiн: Ж = S* Бм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/ЖУ*N,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- жұмыс уақытын толық пайдаланбайтын объектінің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ауданы (шаршы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Бм - базалық мөлшерлеме;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объектiнiң аумақтық қатыстылығын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объектiнiң Ұзынкөл ауданында орналасқан жерiн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- құрылыстың түрiн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 - жылдық жұмыс уақытының балансы;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жылдық сағат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құрал-жабдықтар, автокөлік құралдары және басқа да пайдаланылмайтын заттар үшiн: Ж= (Жн/ЖУ)*N,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– құрал-жабдықтар, автокөлік құралдары және басқа да пайдаланылмайтын заттардың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Жн – құрал-жабдықтарды, автокөлік құралдарын және басқа да пайдаланылмайтын заттардың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 - жылдық жұмыс уақытының балансы;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жылдық сағат саны.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