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2d3d" w14:textId="d8d2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Камышин ауылдық округі әкімінің 2008 жылғы 12 қарашадағы № 28 "Камышин селолық округінің Алабутала селосының құрамдас бөлігін атауы туралы" 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Камышин ауылдық округінің әкімінің 2014 жылғы 29 мамырдағы № 6 шешімі. Қостанай облысының Әділет департаментінде 2014 жылғы 13 маусымда № 4840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толықтылулар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Камышин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"Камышин селолық округінің Алабутала селосының құрамдас бөлігін атауы туралы" Камышин ауылдық округі әкімінің 2008 жылғы 12 қарашадағы № 24 шешіміне (Нормативтік құқықтық актілердің мемлекеттік тіркелу тіркелімінде 9-20-122 тіркелген, 2009 жылғы 9 қаңтардағы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 Камышин селолық округі, Алабутала селосы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"селосы", "селосының" деген сөздер тиісінше "ауылдық", "ауылы", "ауылының"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"селолық", "селосының" деген сөздер тиісінше "ауылдық", "ауылының"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Камышин ауылдық округінің әкімі            С. Беккалиев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