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b6ab" w14:textId="507b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Ленин ауылдық округі әкімінің 2008 жылғы 19 қарашадағы № 19 "Ленин селолық округінің Заозерное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Ленин ауылдық округі әкімінің 2014 жылғы 28 мамырдағы № 9 шешімі. Қостанай облысының Әділет департаментінде 2014 жылғы 19 маусымда № 4853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Ленин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Ленин ауылдық округі әкімінің 2008 жылғы 19 қарашадағы № 19 "Ленин селолық округінің Заозерное селосының құрамдас бөлігін атауы туралы" шешіміне (Нормативтік құқықтық актілерді мемлекеттік тіркеу тізілімінде № 9-20-116 тіркелген, 2009 жылғы 29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Заозерное ауылы тұрғындарының пікірін ескере отырып, Ленин ауылдық округінің әкімі 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Ленин ауылдық округінің әкімі              М. Шортанбаев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