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29dd" w14:textId="4552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Павлодар облысында субсидиялауға жататын әлеуметтік маңызы бар шығынды маршруттардың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12 желтоқсандағы № 309/37 шешімі. Павлодар облысының 2014 жылғы 26 желтоқсанда № 4229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«Қазақстан Республикасындағы жергiлiктi мемлекеттiк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5 қыркүйектегі «Әлеуметтік мәні бар жолаушылар тасымалдауларын жүзеге асырумен байланысты тасымалдаушылардың залалдарын бюджет қаражаты есебінен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туралы» № 1014 қаулысының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отырған 2015 жылға Павлодар облысында субсидиялауға жататын әлеуметтік маңызы бар шығынды маршруттардың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облыстық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күннен кейін он күнтізбелік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ХХХVІІ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309/37 шешімімен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Павлодар облысында субсидиялауға жататын</w:t>
      </w:r>
      <w:r>
        <w:br/>
      </w:r>
      <w:r>
        <w:rPr>
          <w:rFonts w:ascii="Times New Roman"/>
          <w:b/>
          <w:i w:val="false"/>
          <w:color w:val="000000"/>
        </w:rPr>
        <w:t>әлеуметтік маңызы бар шығынды маршруттардың тізбесі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1583"/>
        <w:gridCol w:w="9177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қаласының ауылдық аймағы: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Ақсу-Парамоновка-Ақсу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Ақсу-Сарышығанақ-Ақсу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– Шолақсор – 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– Ақтоғай – Барлыбай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Шұға – Ақтоғай - Шұға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– Харьковка – Қарабұзау – Харьковка - 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– Ұзынбұлак – 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– Баянауыл – Майқайың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 – Лекер – 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Күркелі – Жарылғап – Қаражар – 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Шоман – Күркелі – Жарылғап – Қаражар - 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М.Ж. Көпеев кесенесі Жанажол – Жанажол – Бүркітті – Егіндібұлақ – 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Петропавловка-Железинка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Тереңкөл – Ивановка – Львовка – Фрументьевка – Воскресенка – Березовка - Трофимовка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Тереңкөл -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Жабағлы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Бесқарағай -Аққу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Баймолдин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Қазантай 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Майқарағай-Аққу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Шоқтал- Аққу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Ақшиман-Көктөбе -Ақшиман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Новоямышево – Ольгинка - Новоямышево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– Павлодар –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Маралды-Павлодар-Маралды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Дмитриевка – Қоңырөзек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Надаровка – Вознесенка – Чистополь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Тимирязево – Ольховка -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Ертіс-Амангелді - 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Қызылжар – Ертіс - Энергоорталық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Майқоңыр – Ертіс - Майқоңыр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Қосағаш – Ертіс - Қосағаш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Қызылағаш – Ертіс - Қызылағаш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Шарбақты – Жылы - Бұлақ - Шарбақты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Шарбақты-Сахновка - Шарбақты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Шарбақты – Галкино – Арбиген – Ботабас – Чигиринов – Есілбай - 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