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33f14" w14:textId="1533f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қаласы Құдайкөл ауылдық округінің аумағында бөлек жергілікті қоғамдастық жиындарын өткізу қағидаларын және жергілікті қоғамдастық жиынына қатысу үшін ауылдар тұрғындары өкілдерінің 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мәслихатының 2014 жылғы 19 маусымдағы № 236/30 шешімі. Павлодар облысының Әділет департаментінде 2014 жылғы 23 шілдеде № 3881 болып тіркелді. Күші жойылды - Павлодар облысы Екібастұз қалалық мәслихатының 2020 жылғы 21 тамыздағы № 451/57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Екібастұз қалалық мәслихатының 21.08.2020 № 451/57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</w:t>
      </w:r>
      <w:r>
        <w:rPr>
          <w:rFonts w:ascii="Times New Roman"/>
          <w:b w:val="false"/>
          <w:i w:val="false"/>
          <w:color w:val="000000"/>
          <w:sz w:val="28"/>
        </w:rPr>
        <w:t xml:space="preserve"> 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Екібастұз қалалық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Екібастұз қаласы Құдайкөл ауылдық округінің аумағында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Жергілікті қоғамдастық жиынына қатысу үшін Екібастұз қаласы Құдайкөл ауылдық округінің ауылдары тұрғындарының өкілдері ауыл тұрғындарының жалпы санынан 8% мөлшерде бекітілсін.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өзгерістер енгізілді – Павлодар облысы Екібастұз қалалық мәслихатының 23.09.2014 </w:t>
      </w:r>
      <w:r>
        <w:rPr>
          <w:rFonts w:ascii="Times New Roman"/>
          <w:b w:val="false"/>
          <w:i w:val="false"/>
          <w:color w:val="000000"/>
          <w:sz w:val="28"/>
        </w:rPr>
        <w:t>N 266/32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Екібастұз қаласы мәслихатының азаматтардың құқықтары мен заңды мүдделерін қамтамасыз ету мәселелері бойынша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рет ресми жарияланғаннан кейiн күнтiзбелiк он күн өткен соң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 К. Сакенова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 хатшысы Б. Куспеков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33"/>
        <w:gridCol w:w="11867"/>
      </w:tblGrid>
      <w:tr>
        <w:trPr>
          <w:trHeight w:val="30" w:hRule="atLeast"/>
        </w:trPr>
        <w:tc>
          <w:tcPr>
            <w:tcW w:w="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жылғы 19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236/30 шешімімен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бекітілген </w:t>
            </w:r>
          </w:p>
          <w:bookmarkEnd w:id="5"/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Екібастұз қаласы Құдайкөл ауылдық округінің</w:t>
      </w:r>
      <w:r>
        <w:br/>
      </w:r>
      <w:r>
        <w:rPr>
          <w:rFonts w:ascii="Times New Roman"/>
          <w:b/>
          <w:i w:val="false"/>
          <w:color w:val="000000"/>
        </w:rPr>
        <w:t>аумағында бөлек жергілікті қоғамдастық</w:t>
      </w:r>
      <w:r>
        <w:br/>
      </w:r>
      <w:r>
        <w:rPr>
          <w:rFonts w:ascii="Times New Roman"/>
          <w:b/>
          <w:i w:val="false"/>
          <w:color w:val="000000"/>
        </w:rPr>
        <w:t>жиындарын өткізу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Екібастұз қаласы Құдайкөл ауылдық округінің аумағында бөлек жергілікті қоғамдастық жиындарын өткізу қағидалары (бұдан әрі – Қағидалар) Қазақстан Республикасының 2001 жылғы 23 қаңтардағы "Қазақстан Республикасындағы жергілікті мемлекеттік басқару және өзін-өзі басқару туралы" Заңы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</w:t>
      </w:r>
      <w:r>
        <w:rPr>
          <w:rFonts w:ascii="Times New Roman"/>
          <w:b w:val="false"/>
          <w:i w:val="false"/>
          <w:color w:val="000000"/>
          <w:sz w:val="28"/>
        </w:rPr>
        <w:t xml:space="preserve"> 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Екібастұз қаласы Құдайкөл ауылдық округінің аумағындағы ауылдар тұрғындарының бөлек жергілікті қоғамдастық жиындарын өткізудің тәртібін белгілейді.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– Павлодар облысы Екібастұз қалалық мәслихатының 23.09.2014 </w:t>
      </w:r>
      <w:r>
        <w:rPr>
          <w:rFonts w:ascii="Times New Roman"/>
          <w:b w:val="false"/>
          <w:i w:val="false"/>
          <w:color w:val="000000"/>
          <w:sz w:val="28"/>
        </w:rPr>
        <w:t>N 266/32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Екібастұз қаласы Құдайкөл ауылдық округінің аумағындағы тұрғындардың бөлек жергілікті қоғамдастық жиыны (бұдан әрі – бөлек жиын) жергілікті қоғамдастықтың жиынына қатысу үшін өкілдерді сайлау мақсатында шақырылады және өткізіледі.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Құдайкөл ауылдық округінің әкімі шақырады.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Екібастұз қаласы әкімінің жергілікті қоғамдастық жиынын өткізуге оң шешімі бар болған жағдайда бөлек жиынды өткізуге болады.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 шегінде бөлек жиынды өткізуді Құдайкөл ауылдық округінің әкімі ұйымдастырады.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тиісті ауылдың қатысып отырған және оған қатысуға құқығы бар тұрғындарын тіркеу жүргізіледі.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Екібастұз қаласы Құдайкөл ауылдық округінің әкімі немесе ол уәкілеттік берген тұлға ашады.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Екібастұз қаласы Құдайкөл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ауыл, көше, көппәтерлі тұрғын үй тұрғындары өкілдерінің кандидатураларын Екібастұз қаланың мәслихаты бекіткен сандық құрамға сәйкес бөлек жиынның қатысушылары ұсынады.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ауыл, көше, көппәтерлі тұрғын үй тұрғындары өкілдерінің саны тең өкілдік ету қағидаты негізінде айқындалады.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Құдайкөл ауылдық округі әкімінің аппаратына береді.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