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fdcd" w14:textId="194f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Бесқауға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 241/30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269/32 шешімі. Павлодар облысының Әділет департаментінде 2014 жылғы 09 қазанда № 4094 болып тіркелді. Күші жойылды - Павлодар облысы Екібастұз қалалық мәслихатының 2020 жылғы 21 тамыздағы № 451/57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21.08.2020 № 451/57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(V шақырылған кезекті ХХХ сессия) 2014 жылғы 19 маусымдағы "Екібастұз қаласы Бесқауға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 № 241/30 </w:t>
      </w:r>
      <w:r>
        <w:rPr>
          <w:rFonts w:ascii="Times New Roman"/>
          <w:b w:val="false"/>
          <w:i w:val="false"/>
          <w:color w:val="000000"/>
          <w:sz w:val="28"/>
        </w:rPr>
        <w:t>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 3884 болып тіркелген, 2014 жылғы 7 тамыздағы № 31 "Отарқа" газетінде, 2014 жылғы 7 тамыздағы № 31 "Голос Экибастуза"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"ауыл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Бесқауға ауылының аумағында бөлек жергілікті қоғамдастық жиындарын өткізу қағидалары </w:t>
      </w:r>
      <w:r>
        <w:rPr>
          <w:rFonts w:ascii="Times New Roman"/>
          <w:b w:val="false"/>
          <w:i w:val="false"/>
          <w:color w:val="000000"/>
          <w:sz w:val="28"/>
        </w:rPr>
        <w:t xml:space="preserve">1-тармағында </w:t>
      </w:r>
      <w:r>
        <w:rPr>
          <w:rFonts w:ascii="Times New Roman"/>
          <w:b w:val="false"/>
          <w:i w:val="false"/>
          <w:color w:val="000000"/>
          <w:sz w:val="28"/>
        </w:rPr>
        <w:t>"және жергілікті қоғамдастық жиындарына қатысу үшін ауыл тұрғындары өкілдерінің санын белгілеу" сөздер алынып тасталсын.</w:t>
      </w:r>
    </w:p>
    <w:bookmarkEnd w:id="3"/>
    <w:bookmarkStart w:name="z5" w:id="4"/>
    <w:p>
      <w:pPr>
        <w:spacing w:after="0"/>
        <w:ind w:left="0"/>
        <w:jc w:val="both"/>
      </w:pPr>
      <w:r>
        <w:rPr>
          <w:rFonts w:ascii="Times New Roman"/>
          <w:b w:val="false"/>
          <w:i w:val="false"/>
          <w:color w:val="000000"/>
          <w:sz w:val="28"/>
        </w:rPr>
        <w:t>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 В.Ф.Егер</w:t>
            </w:r>
            <w:r>
              <w:br/>
            </w:r>
            <w:r>
              <w:rPr>
                <w:rFonts w:ascii="Times New Roman"/>
                <w:b w:val="false"/>
                <w:i w:val="false"/>
                <w:color w:val="000000"/>
                <w:sz w:val="20"/>
              </w:rPr>
              <w:t>
Қалалық мәслихат хатшысы Б.Қ. Құспеков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