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6f384" w14:textId="126f3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жылы Ақтоғай ауданы бойынша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әкімдігінің 2014 жылғы 12 ақпандағы N 51 қаулысы. Павлодар облысының Әділет департаментінде 2014 жылғы 28 ақпанда N 3721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Ескерту. Қолданылу мерзімінің аяқталуына байланысты күші жойылды (Павлодар облысы Ақтоғай аудандық әкімдігінің 23.01.2015 № 26/1-15/77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5)-тармақшасына, </w:t>
      </w:r>
      <w:r>
        <w:rPr>
          <w:rFonts w:ascii="Times New Roman"/>
          <w:b w:val="false"/>
          <w:i w:val="false"/>
          <w:color w:val="000000"/>
          <w:sz w:val="28"/>
        </w:rPr>
        <w:t>20-бабына</w:t>
      </w:r>
      <w:r>
        <w:rPr>
          <w:rFonts w:ascii="Times New Roman"/>
          <w:b w:val="false"/>
          <w:i w:val="false"/>
          <w:color w:val="000000"/>
          <w:sz w:val="28"/>
        </w:rPr>
        <w:t>, Казақстан Республикасы Үкіметінің 2001 жылғы 19 маусымдағы N 836 "Халықты жұмыспен қамту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жөніндегі шаралар туралы" </w:t>
      </w:r>
      <w:r>
        <w:rPr>
          <w:rFonts w:ascii="Times New Roman"/>
          <w:b w:val="false"/>
          <w:i w:val="false"/>
          <w:color w:val="000000"/>
          <w:sz w:val="28"/>
        </w:rPr>
        <w:t>каулысымен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Қоғамдық жұмыстарды ұйымдастыру мен қаржыландырудың ережесінің 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жұмыссыз азаматтарды жұмысқа орналастыруда қолдау көрсетуді қамтамасыз ету мақсатында Ақтоғай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Қоғамдық жұмыстар жүргiзiлетiн ұйымдардың тiзбесi, қоғамдық жұмыстардың түрлерi, көлемi мен нақты жағдайлары, қатысушылардың еңбекақысының мөлшерi және оларды қаржыландырудың көздерi 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Қоғамдық жұмыстарға сұраныс пен ұсыныс 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жетекшілік ететін аудан әкiмiнiң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әкiмi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Сейтахметов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ауданы әкiмдiгiнiң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12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51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қосымша </w:t>
            </w:r>
          </w:p>
          <w:bookmarkEnd w:id="1"/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Қоғамдық жұмыстар жүргiзiлетiн ұйымдардың тiзбесi, қоғамдық</w:t>
      </w:r>
      <w:r>
        <w:br/>
      </w:r>
      <w:r>
        <w:rPr>
          <w:rFonts w:ascii="Times New Roman"/>
          <w:b/>
          <w:i w:val="false"/>
          <w:color w:val="000000"/>
        </w:rPr>
        <w:t>
жұмыстардың түрлерi, көлемi мен нақты жағдайлары,</w:t>
      </w:r>
      <w:r>
        <w:br/>
      </w:r>
      <w:r>
        <w:rPr>
          <w:rFonts w:ascii="Times New Roman"/>
          <w:b/>
          <w:i w:val="false"/>
          <w:color w:val="000000"/>
        </w:rPr>
        <w:t>
қатысушылардың еңбекақысының мөлшерi және оларды</w:t>
      </w:r>
      <w:r>
        <w:br/>
      </w:r>
      <w:r>
        <w:rPr>
          <w:rFonts w:ascii="Times New Roman"/>
          <w:b/>
          <w:i w:val="false"/>
          <w:color w:val="000000"/>
        </w:rPr>
        <w:t>
қаржыландырудың көздерi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2"/>
        <w:gridCol w:w="1983"/>
        <w:gridCol w:w="2239"/>
        <w:gridCol w:w="5487"/>
        <w:gridCol w:w="1389"/>
      </w:tblGrid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Ұйымдардың атауы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жұмыстардың түрлерi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жұмыстардың көлемі мен нақты жағдайлары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Қатысушылардың еңбекақысының мөлшері және оларды қаржыландырудың көздері
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"Ақтоғай ауылдық округі әкімінің аппараты" мемлекеттік мекемесі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экологиялық сауықтыру (көгалдандыру, тазарту, аумақты көркейту)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ағаш отырғызу – 400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гүл отырғызу – 200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аумақты көркейту – 30000 м2;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қоқыс шығару – 3000 тонна;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ағаштарды көктемгі өңдеу – 600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қызметкердің алдын ала кәсіби даярлығын талап етпейтін ескерткіштер мен обелискілерді көркейту – 650 м2;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қоқыс жою – 300 м3;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аумақты тазалау – 50,0 га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жалақының мөлшері, аудандық бюджет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"Әуелбек ауылдық округі әкімінің аппараты" мемлекеттік мекемесі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экологиялық сауықтыру (көгалдандыру, тазарту, аумақты көркейту)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ағаш отырғызу – 40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гүл отырғызу – 40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қоқыс шығару – 300 тонна;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ағаштарды көктемгі өңдеу – 50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қызметкердің алдын ала кәсіби даярлығын талап етпейтін ескерткіштер мен обелискілерді көркейту – 100 м2;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аумақты тазалау – 5,0 га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жалақының мөлшері, аудандық бюджет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"Басқамыс ауылдық округі әкімінің аппараты" мемлекеттік мекемесі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экологиялық сауықтыру (көгалдандыру, тазарту, аумақты көркейту)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ағаш отырғызу – 10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гүл отырғызу – 20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қоқыс шығару – 20 тонна;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ағаштарды көктемгі өңдеу – 30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аумақты тазалау – 3,0 га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жалақының мөлшері, аудандық бюджет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"Жалаулы ауылдық округі әкімінің аппараты" мемлекеттік мекемесі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экологиялық сауықтыру (көгалдандыру, тазарту, аумақты көркейту)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ағаш отырғызу – 20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гүл отырғызу – 40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қоқыс шығару – 100 тонна;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ағаштарды көктемгі өңдеу – 50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аумақты тазалау – 5,0 га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жалақының мөлшері, аудандық бюджет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"Жолболды ауылдық округі әкімінің аппараты" мемлекеттік мекемесі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экологиялық сауықтыру (көгалдандыру, тазарту, аумақты көркейту)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ағаш отырғызу – 20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гүл отырғызу – 30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қоқыс шығару – 90 тонна;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ағаштарды көктемгі өңдеу – 40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аумақты тазалау – 5,0 га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жалақының мөлшері, аудандық бюджет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"Қараоба ауылдық округі әкімінің аппараты" мемлекеттік мекемесі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экологиялық сауықтыру (көгалдандыру, тазарту, аумақты көркейту)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ағаш отырғызу – 50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гүл отырғызу – 50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қоқыс шығару – 400 тонна;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ағаштарды көктемгі өңдеу – 80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аумақты тазалау – 10,0 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қызметкердің алдын ала кәсіби даярлығын талап етпейтін ескерткіштер мен обелискілерді көркейту – 100 м2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жалақының мөлшері, аудандық бюджет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"Қожамжар ауылдық округі әкімінің аппараты" мемлекеттік мекемесі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экологиялық сауықтыру (көгалдандыру, тазарту, аумақты көркейту)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ағаш отырғызу – 300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аумақты көркейту – 15000 м2;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қоқыс шығару – 1000 тонна;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ағаштарды көктемгі өңдеу – 300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қызметкердің алдын ала кәсіби даярлығын талап етпейтін ескерткіштер мен обелискілерді көркейту – 200 м2;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қоқыс жою – 100 м3;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аумақты тазалау – 10,0 га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жалақының мөлшері, аудандық бюджет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"Мүткенов ауылдық округі әкімінің аппараты" мемлекеттік мекемесі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экологиялық сауықтыру (көгалдандыру, тазарту, аумақты көркейту)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ағаш отырғызу – 350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аумақты көркейту – 20000 м2;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қоқыс шығару – 1200 тонна;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ағаштарды көктемгі өңдеу – 350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қызметкердің алдын ала кәсіби даярлығын талап етпейтін ескерткіштер мен обелискілерді көркейту – 200 м2;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қоқыс жою – 150 м3;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аумақты тазалау – 10,0 га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жалақының мөлшері, аудандық бюджет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"Разумов ауылдық округі әкімінің аппараты" мемлекеттік мекемесі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экологиялық сауықтыру (көгалдандыру, тазарту, аумақты көркейту)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ағаш отырғызу – 50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гүл отырғызу – 50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қоқыс шығару – 400 тонна;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ағаштарды көктемгі өңдеу – 80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аумақты тазалау – 10,0 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қызметкердің алдын ала кәсіби даярлығын талап етпейтін ескерткіштер мен обелискілерді көркейту – 100 м2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жалақының мөлшері, аудандық бюджет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"Харьков ауылдық округі әкімінің аппараты" мемлекеттік мекемесі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экологиялық сауықтыру (көгалдандыру, тазарту, аумақты көркейту)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ағаш отырғызу – 20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гүл отырғызу – 40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шығарылған қоқыс саны – 100 тонна;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ағаштарды көктемгі өңдеу – 50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аумақты тазалау – 5,0 га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жалақының мөлшері, аудандық бюджет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"Шолақсор ауылдық округі әкімінің аппараты" мемлекеттік мекемесі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экологиялық сауықтыру (көгалдандыру, тазарту, аумақты көркейту)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ағаш отырғызу – 20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гүл отырғызу – 20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қоқыс шығару – 50 тонна;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ағаштарды көктемгі өңдеу – 30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аумақты тазалау – 3,0 га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жалақының мөлшері, аудандық бюджет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ауданы әкiмдiгiнiң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12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51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қосымша</w:t>
            </w:r>
          </w:p>
          <w:bookmarkEnd w:id="3"/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Қоғамдық жұмыстарға сұраныс пен ұсыныс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83"/>
        <w:gridCol w:w="4094"/>
        <w:gridCol w:w="2861"/>
        <w:gridCol w:w="2862"/>
      </w:tblGrid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Ұйымдардың атауы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Сұраныс (адам саны)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Ұсыныс (адам саны)
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"Ақтоғай ауылдық округі әкімінің аппараты" мемлекеттік мекемесі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"Әуелбек ауылдық округі әкімінің аппараты" мемлекеттік мекемесі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"Басқамыс ауылдық округі әкімінің аппараты" мемлекеттік мекемесі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"Жалаулы ауылдық округі әкімінің аппараты" мемлекеттік мекемесі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"Жолболды ауылдық округі әкімінің аппараты" мемлекеттік мекемесі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"Қараоба ауылдық округі әкімінің аппараты" мемлекеттік мекемесі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"Қожамжар ауылдық округі әкімінің аппараты" мемлекеттік мекемесі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"Мүткенов ауылдық округі әкімінің аппараты" мемлекеттік мекемесі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"Разумов ауылдық округі әкімінің аппараты" мемлекеттік мекемесі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"Харьков ауылдық округі әкімінің аппараты" мемлекеттік мекемесі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"Шолақсор ауылдық округі әкімінің аппараты" мемлекеттік мекемесі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