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5dd6" w14:textId="8e05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2014 жылғы 24 ақпандағы N 65 қаулысы. Павлодар облысының Әділет департаментінде 2014 жылғы 26 наурызда N 3740 болып тіркелді. Күші жойылды - Павлодар облысы Ақтоғай аудандық әкімдігінің 19.01.2015 № 12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Павлодар облысы Ақтоғай аудандық әкімдігінің 19.01.2015 № 12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түрiндегі жазаны өтеуге сотталғандарға арналған қоғамдық жұмыстардың түрлерi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жетекшiлiк ететін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Сейтахметов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тарту түрiндегі жазаны өтеуге сотталған</w:t>
      </w:r>
      <w:r>
        <w:br/>
      </w:r>
      <w:r>
        <w:rPr>
          <w:rFonts w:ascii="Times New Roman"/>
          <w:b/>
          <w:i w:val="false"/>
          <w:color w:val="000000"/>
        </w:rPr>
        <w:t>
азаматтарға арналған қоғамдық жұмыстардың түрлерi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тұрмыстық қалдықтардан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арамшөптерден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Ғимараттарды, қоршауларды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Ғимараттарды, қоршауларды, ағаштарды 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Гүлбақтарды, гүлзарларды, көшеттерді бөлу және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Гүлбақтарды, гүлзарларды, көшеттерді суару.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Суағар жыраларды шөптен және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Ескі құрылыстарды бұзу кезіндегі құрылыс қоқыстарын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