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e891" w14:textId="07ae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2014 жылғы 20 ақпандағы (V шақырылған, XXVII (кезектен тыс) сессиясы) № 106/27 "Ақтоғай ауданының әлеуметтік көмек көрсету, мөлшерін белгілеу және мұқтаж азаматтардың жекелеген санаттарының тізбесін анықтау ережелерін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28 қазандағы № 157/37 шешімі. Павлодар облысының Әділет департаментінде 2014 жылғы 10 қарашада № 4146 болып тіркелді. Күші жойылды - Павлодар облысы Ақтоғай аудандық мәслихатының 2016 жылғы 20 шілдедегі N 30/5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20.07.2016 N 30/5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көрсетудін,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аудандық мәслихатының 2014 жылғы 20 ақпандағы № 106/27 "Ақтоғай ауданының әлеуметтік көмек көрсету, мөлшерін белгілеу және мұқтаж азаматтардың жекелеген санаттарының тізбесін анықтау ережелерін бекіту туралы" (Нормативтік құқықтық актілерді тіркеу мемлекеттік тізілімінде 2014 жылдың 18 наурызында № 3732 тіркелген, 2014 жылдың 5 сәуірінде "Ауыл тынысы" газетінің № 13, "Пульс села" газетінің № 13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аталған шешіммен бекітілген әлеуметтік көмек көрсету, мөлшерлерін белгілеу және Ақтоғай ауданындағы мұқтаж азаматтардың жекелеген санаттарының тізбесін анықтау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"Халықаралық мүгедектер күніне" сөздері "Қазақстан Республикасының Мүгедектер күніне"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жетінші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Нұрмағамбетов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