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49b3" w14:textId="81c4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кезектен тыс XXVII сессия) 2013 жылғы 25 желтоқсандағы № 137/27 "Баянауыл ауданының 2014 - 2016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30 шілдедегі № 187/36 шешімі. Павлодар облысының Әділет департаментінде 2014 жылғы 21 тамызда № 3946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Павлодар облыстық мәслихатының 2014 жылғы 11 шілдедегі «Облыстық мәслихаттың (V сайланған XXVI (кезектен тыс) сессиясы) 2013 жылғы 13 желтоқсандағы «2014 - 2016 жылғы арналған облыстық бюджеті туралы» № 198/26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№ 279/32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Баянауыл аудандық мәслихатының (V сайланған кезектен тыс XXVII сессия) 2013 жылғы 25 желтоқсандағы «Баянауыл ауданының 2014 - 2016 жылдарға арналған бюджеті туралы» № 137/27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10 қаңтарда № 3661 тіркелген, 2014 жылғы 24 қаңтардағы № 4 «Баянтау»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1–тармақта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«4451606» деген сандар «4480784»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«9540» деген сандар «9543»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«3409955» деген сандар «3439130»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«4518775» деген сандар «4547953»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3-тармақта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«20833» деген сандар «17291»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орындалуын бақылау аудандық мәслихаттың әлеуметтік–экономикалық даму мәселелері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2014 жылғы 1 қаңтардан бастап қолданысқа енгізіледі.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№187/36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кезектен тыс XXVII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№137/27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2014 жылға арналған бюджеті (өзгерістермен)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820"/>
        <w:gridCol w:w="1164"/>
        <w:gridCol w:w="1153"/>
        <w:gridCol w:w="10"/>
        <w:gridCol w:w="5660"/>
        <w:gridCol w:w="26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манызы бар қаланы)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шынықтыру–сауықтыру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іс–шараларды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