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3a88e" w14:textId="023a8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Баянауыл ауданының 2015 - 2017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Баянауыл аудандық мәслихатының 2014 жылғы 25 желтоқсандағы № 235/42 шешімі. Павлодар облысының Әділет департаментінде 2015 жылғы 12 қаңтарда № 4256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Бюджет кодексінің 75-бабы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"Қазақстан Республикасындағы жергілікті мемлекеттік басқару және өзін-өзі басқару туралы" 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тармақшасына, Қазақстан Республикасының "Агроөнеркәсіптік кешенді және ауылдық аумақтарды дамытуды мемлекеттік реттеу туралы" Заңының 18-бабы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Павлодар облыстық мәслихатының 2014 жылғы 12 желтоқсандағы "2015 - 2017 жылдарға арналған облыстық бюджеті туралы" № 299/37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Баянауыл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Баянауыл ауданының 2015 - 2017 жылдарға арналған бюджеті тиісінше</w:t>
      </w:r>
      <w:r>
        <w:rPr>
          <w:rFonts w:ascii="Times New Roman"/>
          <w:b w:val="false"/>
          <w:i w:val="false"/>
          <w:color w:val="000000"/>
          <w:sz w:val="28"/>
        </w:rPr>
        <w:t xml:space="preserve"> 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2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3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қосымшаларға сәйкес, оның ішінде 2015 жылға мына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Кірістер – 3438692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түсімдер – 1038014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емес түсімдер – 10461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негізгі капиталды сатудан түсетін түсімдер – 21828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трансферттер түсімі – 2368389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Шығындар – 3436413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Таза бюджеттік кредиттеу – 59301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 – 74325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кредиттерді өтеу – 15047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Қаржы активтерімен операциялар бойынша сальдо – 11200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қаржы активтерін сатып алу – 11200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Бюджет тапшылығы – -68222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Бюджет тапшылығын қаржыландыру – 68222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Ескерту. 1-тармаққа өзгерістер енгізілді - Павлодар облысы Баянауыл аудандық мәслихатының 13.02.2015</w:t>
      </w:r>
      <w:r>
        <w:rPr>
          <w:rFonts w:ascii="Times New Roman"/>
          <w:b w:val="false"/>
          <w:i w:val="false"/>
          <w:color w:val="ff0000"/>
          <w:sz w:val="28"/>
        </w:rPr>
        <w:t xml:space="preserve"> N 240/43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(01.01.2015 бастап қолданысқа енеді); 23.04.2015</w:t>
      </w:r>
      <w:r>
        <w:rPr>
          <w:rFonts w:ascii="Times New Roman"/>
          <w:b w:val="false"/>
          <w:i w:val="false"/>
          <w:color w:val="ff0000"/>
          <w:sz w:val="28"/>
        </w:rPr>
        <w:t xml:space="preserve"> N 261/45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(01.01.2015 бастап қолданысқа енгізіледі); 19.06.2015</w:t>
      </w:r>
      <w:r>
        <w:rPr>
          <w:rFonts w:ascii="Times New Roman"/>
          <w:b w:val="false"/>
          <w:i w:val="false"/>
          <w:color w:val="ff0000"/>
          <w:sz w:val="28"/>
        </w:rPr>
        <w:t xml:space="preserve"> N 273/46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(01.01.2015 бастап қолданысқа енгізіледі); 18.09.2015</w:t>
      </w:r>
      <w:r>
        <w:rPr>
          <w:rFonts w:ascii="Times New Roman"/>
          <w:b w:val="false"/>
          <w:i w:val="false"/>
          <w:color w:val="ff0000"/>
          <w:sz w:val="28"/>
        </w:rPr>
        <w:t xml:space="preserve"> № 293/49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(01.01.2015 бастап қолданысқа енгізіледі); 24.12.2015 </w:t>
      </w:r>
      <w:r>
        <w:rPr>
          <w:rFonts w:ascii="Times New Roman"/>
          <w:b w:val="false"/>
          <w:i w:val="false"/>
          <w:color w:val="ff0000"/>
          <w:sz w:val="28"/>
        </w:rPr>
        <w:t>№ 321/52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(01.01.2015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2015 жылға арналған облыстық бюджеттен берілген субвенциялар көлемі 1956904 мың теңге көлемінде ескерілсін.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Аудандық жергілікті атқарушы органының 2015 жылға арналған резерві 21490 мың теңге көлемінде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2015 жылға арналған аудан бюджетінің атқарылу үрдісінде секвестрге жатпайтын жергілікті бюджеттік бағдарламалар 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2015 жылға арналған Майқайың кенті мен аудандық ауылдық округтердің бюджеттік бағдарламалар 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5–1 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rPr>
          <w:rFonts w:ascii="Times New Roman"/>
          <w:b w:val="false"/>
          <w:i w:val="false"/>
          <w:color w:val="000000"/>
          <w:sz w:val="28"/>
        </w:rPr>
        <w:t xml:space="preserve"> 6–қосымшаға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Майқайың кенті мен ауылдық округтер арасында жергілікті өзін–өзі басқару органдарына трансферттерді бөлуді 2015 жылға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Ескерту. Шешім 5-1 тармақпен толықтырылды - Павлодар облысы Баянауыл аудандық мәслихатының 23.04.2015</w:t>
      </w:r>
      <w:r>
        <w:rPr>
          <w:rFonts w:ascii="Times New Roman"/>
          <w:b w:val="false"/>
          <w:i w:val="false"/>
          <w:color w:val="ff0000"/>
          <w:sz w:val="28"/>
        </w:rPr>
        <w:t xml:space="preserve"> N 261/45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(01.01.2015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>Азаматтық қызметші болып табылатын және ауылдық елдi мекендерде жұмыс iстейтiн денсаулық сақтау, әлеуметтiк қамсыздандыру, бiлiм беру, мәдениет, спорт және ветеринария саласындағы мамандарға, сондай-ақ жергілікті бюджеттерден қаржыландырылатын мемлекеттік ұйымдарда жұмыс істейтін аталған мамандарға қызметтiң осы түрлерiмен қалалық жағдайда айналысатын мамандардың ставкаларымен салыстырғанда 2015 жылға жиырма бес пайызға жоғарылатылған айлықақылар мен тарифтiк ставкалар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>Осы шешімнің орындалуын бақылау аудандық мәслихаттың әлеуметтік-экономикалық даму мәселелері, жоспар мен бюджет және әлеуметтік саясат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>Осы шешім 2015 жылғы 1 қаңтардан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төрағасы,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Қасен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(V сайланған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кезекті XLII сессия)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235/42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Баянауыл ауданының 2015 жылға арналған бюджеті</w:t>
      </w:r>
      <w:r>
        <w:br/>
      </w:r>
      <w:r>
        <w:rPr>
          <w:rFonts w:ascii="Times New Roman"/>
          <w:b/>
          <w:i w:val="false"/>
          <w:color w:val="000000"/>
        </w:rPr>
        <w:t>(өзгерістермен)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1-қосымша жаңа редакцияда - Павлодар облысы Баянауыл аудандық мәслихатының 24.12.2015 </w:t>
      </w:r>
      <w:r>
        <w:rPr>
          <w:rFonts w:ascii="Times New Roman"/>
          <w:b w:val="false"/>
          <w:i w:val="false"/>
          <w:color w:val="ff0000"/>
          <w:sz w:val="28"/>
        </w:rPr>
        <w:t>№ 321/52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(01.01.2015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1"/>
        <w:gridCol w:w="1167"/>
        <w:gridCol w:w="681"/>
        <w:gridCol w:w="437"/>
        <w:gridCol w:w="5730"/>
        <w:gridCol w:w="36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3438692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2368389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2368389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2368389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1"/>
        <w:gridCol w:w="881"/>
        <w:gridCol w:w="1250"/>
        <w:gridCol w:w="1250"/>
        <w:gridCol w:w="5315"/>
        <w:gridCol w:w="27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3436413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ауыл шаруашылығын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(облыстык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картасының екінші бағыты шеңберінде жетіспейтін инженерлік-коммуникациялық инфрақұрылымды дамыту және/немесе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 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– сауықтыру және спорттық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кеңістікті ұйымдастыру жөніндегі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 – шараларды iске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саулығы мен адамның денсаулығына қауіп төндіретін, алып қоймай алынатын өнімдер залалсыздандырылған (зарарсыздандырылған) және қайта өңделген жануарлардың, жануарлардан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манызы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аймақтарға бөлу жөніндегі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аумағындағы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 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шешімі бойынша толық пайдалануға рұқсат етілген, өткен қаржы жылында бөлінген, пайдаланылмаған (түгел пайдаланылмаған) нысаналы даму трансферттерінің сомасын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калыптастыру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-68222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(V сайланған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кезекті XLII сессия)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235/42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Баянауыл ауданының 2016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1"/>
        <w:gridCol w:w="1167"/>
        <w:gridCol w:w="681"/>
        <w:gridCol w:w="437"/>
        <w:gridCol w:w="5730"/>
        <w:gridCol w:w="36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2948513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1"/>
        <w:gridCol w:w="881"/>
        <w:gridCol w:w="1250"/>
        <w:gridCol w:w="1250"/>
        <w:gridCol w:w="5315"/>
        <w:gridCol w:w="27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2948513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ауыл шаруашылығын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(облыстык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компьютерлік сауаттылығын арттыруды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 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21340 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шынықтыру–сауықтыру және спорттық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кеңістікті ұйымдастыру жөніндегі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іс–шараларды iске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манызы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 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(V сайланған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кезекті XLII сессия)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235/42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Баянауыл ауданының 2017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1"/>
        <w:gridCol w:w="1167"/>
        <w:gridCol w:w="681"/>
        <w:gridCol w:w="437"/>
        <w:gridCol w:w="5730"/>
        <w:gridCol w:w="36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2993421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1"/>
        <w:gridCol w:w="881"/>
        <w:gridCol w:w="1250"/>
        <w:gridCol w:w="1250"/>
        <w:gridCol w:w="5315"/>
        <w:gridCol w:w="27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2993421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ауыл шаруашылығын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(облыстык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 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шынықтыру–сауықтыру және спорттық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кеңістікті ұйымдастыру жөніндегі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іс–шараларды iске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манызы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 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(V сайланған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кезекті XLII сессия)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235/42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аудан бюджетінің</w:t>
      </w:r>
      <w:r>
        <w:br/>
      </w:r>
      <w:r>
        <w:rPr>
          <w:rFonts w:ascii="Times New Roman"/>
          <w:b/>
          <w:i w:val="false"/>
          <w:color w:val="000000"/>
        </w:rPr>
        <w:t>атқарылу үрдісінде секвестрге жатпайтын</w:t>
      </w:r>
      <w:r>
        <w:br/>
      </w:r>
      <w:r>
        <w:rPr>
          <w:rFonts w:ascii="Times New Roman"/>
          <w:b/>
          <w:i w:val="false"/>
          <w:color w:val="000000"/>
        </w:rPr>
        <w:t>жергілікті бюджеттік бағдарламалар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4"/>
        <w:gridCol w:w="1074"/>
        <w:gridCol w:w="2609"/>
        <w:gridCol w:w="2610"/>
        <w:gridCol w:w="689"/>
        <w:gridCol w:w="424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(V сайланған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кезекті XLII сессия)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235/42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Майқайың кенті мен аудандық ауылдық</w:t>
      </w:r>
      <w:r>
        <w:br/>
      </w:r>
      <w:r>
        <w:rPr>
          <w:rFonts w:ascii="Times New Roman"/>
          <w:b/>
          <w:i w:val="false"/>
          <w:color w:val="000000"/>
        </w:rPr>
        <w:t>округтердің бюджеттік бағдарламалар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2"/>
        <w:gridCol w:w="2372"/>
        <w:gridCol w:w="627"/>
        <w:gridCol w:w="692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Ақсан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шынықтыру–сауықтыру және спорттық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шынықтыру–сауықтыру және спорттық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шынықтыру–сауықтыру және спорттық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Жаңажол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шынықтыру-сауықтыру және спорттық шараларды жүзеге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Жаңатілек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шынықтыру-сауықтыру және спорттық шараларды жүзеге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Қаратомар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шынықтыру-сауықтыру және спорттық шараларды жүзеге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Құндыкөл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шынықтыру-сауықтыру және спорттық шараларды жүзеге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Күркелі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шынықтыру-сауықтыру және спорттық шараларды жүзеге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Қызылтау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шынықтыру-сауықтыру және спорттық шараларды жүзеге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Майқайың кенті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шынықтыру-сауықтыру және спорттық шараларды жүзеге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Сәтбаев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шынықтыру-сауықтыру және спорттық шараларды жүзеге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Торайғыр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шынықтыру-сауықтыру және спорттық шараларды жүзеге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Ұзынбұлақ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шынықтыру-сауықтыру және спорттық шараларды жүзеге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Шөптікөл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шынықтыру-сауықтыру және спорттық шараларды жүзеге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(V сайланған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кезекті XLII сессия)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235/42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Майқайың кенті мен ауылдық округтар арасында жергілікті</w:t>
      </w:r>
      <w:r>
        <w:br/>
      </w:r>
      <w:r>
        <w:rPr>
          <w:rFonts w:ascii="Times New Roman"/>
          <w:b/>
          <w:i w:val="false"/>
          <w:color w:val="000000"/>
        </w:rPr>
        <w:t>өзін - өзі басқару органдарына трансферттерді бөлу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Ескерту. Шешім 6-қосымшамен толықтырылды - Павлодар облысы Баянауыл аудандық мәслихатының 23.04.2015</w:t>
      </w:r>
      <w:r>
        <w:rPr>
          <w:rFonts w:ascii="Times New Roman"/>
          <w:b w:val="false"/>
          <w:i w:val="false"/>
          <w:color w:val="ff0000"/>
          <w:sz w:val="28"/>
        </w:rPr>
        <w:t xml:space="preserve"> N 261/45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(01.01.2015 бастап қолданысқа енгізіледі) шешімімен; жаңа редакцияда - Павлодар облысы Баянауыл аудандық мәслихатының 30.11.2015 </w:t>
      </w:r>
      <w:r>
        <w:rPr>
          <w:rFonts w:ascii="Times New Roman"/>
          <w:b w:val="false"/>
          <w:i w:val="false"/>
          <w:color w:val="ff0000"/>
          <w:sz w:val="28"/>
        </w:rPr>
        <w:t>№ 306/51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(01.01.2015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627"/>
        <w:gridCol w:w="5530"/>
        <w:gridCol w:w="377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Ақсан ауылдық округі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Бірлік ауылдық округі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Жаңажол ауылдық округі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Жаңатілек ауылдық округі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Қаратомар ауылдық округі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Құндыкөл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Күркелі ауылдық округі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Қызылтау ауылдық округі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Майқайың кенті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Сәтбаев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Торайғыр ауылдық округі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Ұзынбұлақ ауылдық округі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Шөптікөл ауылдық округі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