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8cfc2" w14:textId="488cf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Қылмыстық-атқару инспекциясы пробация қызметінің есебінде тұрған, сондай-ақ бас бостандығынан айыру орындарынан босатылған адамдар үшін және интернаттық ұйымдарды бітіруші кәмелетке толмағандар үшін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әкімдігінің 2014 жылғы 6 мамырдағы № 150/4 қаулысы. Павлодар облысының Әділет департаментінде 2014 жылғы 23 мамырда № 3826 болып тіркелді. Күші жойылды - Павлодар облысы Ертіс аудандық әкімдігінің 2015 жылғы 31 желтоқсандағы N 333/9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Ертіс аудандық әкімдігінің 31.12.2015 N 333/9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2007 жылғы 15 мамырдағы Еңбек кодексі </w:t>
      </w:r>
      <w:r>
        <w:rPr>
          <w:rFonts w:ascii="Times New Roman"/>
          <w:b w:val="false"/>
          <w:i w:val="false"/>
          <w:color w:val="000000"/>
          <w:sz w:val="28"/>
        </w:rPr>
        <w:t>21-бабының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Қазақтан Республикасының 2001 жылғы 23 қаңтардағы "Халықты жұмыспен қамту туралы" Заңы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5-5), 5-6) тармақшаларына сәйкес, қылмыстық-атқару инспекциясы пробация қызметінің есебінде тұрған тұлғаларды, сондай-ақ бас бостандығынан айыру орындарынан босатылған адамдар мен интернат ұйымдарының кәмелетке толмаған түлектерін әлеуметтік қорғау және жұмыспен қамту мақсатында, Ертіс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Жұмыс орындарының квоталары: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қылмыстық-атқару инспекциясы пробация қызметінің есебінде тұрған тұлғалар үшін жұмыс орындарының жалпы санынан бір пайызы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бас бостандығынан айыру орындарынан босатылған адамдар үшін жұмыс орындарының жалпы санынан бір пайызы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интернаттық ұйымдарды бітіруші кәмелетке толмағандар үшін меншік түріне қарамастан, Ертіс ауданының ұйымдарындағы жұмыс орындарының жалпы санынан бір пайызы мөлшерінде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"Ертіс ауданының жұмыспен қамту және әлеуметтік бағдарламалар бөлімі" мемлекеттік мекемесі жұмыс берушілерге тиісті жолдама беру арқылы квоталанатын жұмыс орындарына қылмыстық-атқару инспекциясы пробация қызметінің есебінде тұрған тұлғаларды, сондай-ақ бас бостандығынан айыру орындарынан босатылған адамдар мен интернаттық ұйымдарды бітіруші кәмелетке толмағандарды жұмысқа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Ертіс ауданы әкімінің әлеуметтік сұрақтарына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 ресми жарияланған күннен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Пішенбаев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