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059d" w14:textId="8580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Қоскөл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2014 жылғы 31 шілдедегі № 153-31-5 шешімі. Павлодар облысының Әділет департаментінде 2014 жылғы 27 тамызда № 3961 болып тіркелді. Күші жойылды - Павлодар облысы Ертіс аудандық мәслихатының 2022 жылғы 27 желтоқсандағы № 107-27-7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Ертіс аудандық мәслихатының 27.12.2022 </w:t>
      </w:r>
      <w:r>
        <w:rPr>
          <w:rFonts w:ascii="Times New Roman"/>
          <w:b w:val="false"/>
          <w:i w:val="false"/>
          <w:color w:val="ff0000"/>
          <w:sz w:val="28"/>
        </w:rPr>
        <w:t>№ 107-27-7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-бабына,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үлгі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Ертіс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Ертіс ауданы Қоскөл ауылдық округінің аумағында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Ертіс ауданы Қоскөл ауылдық округінің ауыл тұрғындары өкілдерінің сандық құрамы тұрғындарының жалпы санынан 5%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Ертіс аудандық мәслихатының заңдылық, құқық тәртібі және ұлтаралық қатынастары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жарияланғаннан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Бакишев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Беспаев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XХXI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153-31-5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ауданы Қоскөл ауылдық ауылдық округі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Ертіс ауданы Қоскөл ауылдық округі аумағында бөлек жергілікті қоғамдастық жиындарын өткізу және жергілікті қоғамдастық жиындарына қатысу үшін ауыл тұрғындары өкілдерінің санын белгілеу қағидалары (бұдан әрі – Қағидалар)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-бабына,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үлгі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Ертіс ауданы Қоскөл ауылдық округі аумағында ауыл тұрғындарының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Ертіс ауданы Қоскөл ауылдық округі аумағында ауыл тұрғындардың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Қоскөл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 шегінде бөлек жиынды өткізуді Қоскөл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 қатысып отырған және оған қатысуға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Ертіс ауданы Қоскөл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ауданы Қоскөл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 тұрғындары өкілдерінің кандидатураларын Ертіс аудандық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Қоскөл ауылдық округі әкімінің аппаратына береді.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