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0fa4" w14:textId="e1e0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(V сайланған XXIII сессиясы) 2013 жылғы 26 желтоқсандағы "2014 - 2016 жылдарға арналған Качир ауданының бюджеті туралы" № 1/23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25 желтоқсандағы № 2/39 шешімі. Павлодар облысының Әділет департаментінде 2014 жылғы 26 желтоқсанда № 4235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Качир аудандық мәслихатының (V сайланған XXIII сессиясы) 2013 жылғы 26 желтоқсандағы "2014 - 2016 жылдарға арналған Качир ауданының бюджеті туралы" № 1/23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3655 тіркелген, 2014 жылғы 11 қаңтарында "Тереңкөл тынысы" газетінің № 2, 2014 жылғы 18 қаңтарында "Тереңкөл тынысы" газетінің № 3, 2014 жылғы 11 қаңтарында "Заря" газетінің № 2, 2014 жылғы 18 қаңтарында "Заря" газетінің № 3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"2769929" деген сандар "2766331"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"2351967" деген сандар "2348369"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 "2800491" деген сандар "2796893"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"2600" деген сандар "1900"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"80796" деген сандар "77898"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аудандық мәслихаттың тұрақты жоспарлы-бюджеттік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Вагнер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1245"/>
      </w:tblGrid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XXХIХ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XXIII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184"/>
        <w:gridCol w:w="879"/>
        <w:gridCol w:w="19"/>
        <w:gridCol w:w="899"/>
        <w:gridCol w:w="3296"/>
        <w:gridCol w:w="3530"/>
        <w:gridCol w:w="22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2 348 369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2 796 893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1 437 446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оқулықтарды,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байқауларды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көмек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