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61a4c" w14:textId="f161a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2015 - 2017 жылдарға арналған Качир ауданының бюджеті туралы</w:t>
      </w:r>
    </w:p>
    <w:p>
      <w:pPr>
        <w:spacing w:after="0"/>
        <w:ind w:left="0"/>
        <w:jc w:val="both"/>
      </w:pPr>
      <w:r>
        <w:rPr>
          <w:rFonts w:ascii="Times New Roman"/>
          <w:b w:val="false"/>
          <w:i w:val="false"/>
          <w:color w:val="000000"/>
          <w:sz w:val="28"/>
        </w:rPr>
        <w:t>Павлодар облысы Качир аудандық мәслихатының 2014 жылғы 25 желтоқсандағы № 3/39 шешімі. Павлодар облысының Әділет департаментінде 2015 жылғы 14 қаңтарда № 4269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75-бабы </w:t>
      </w:r>
      <w:r>
        <w:rPr>
          <w:rFonts w:ascii="Times New Roman"/>
          <w:b w:val="false"/>
          <w:i w:val="false"/>
          <w:color w:val="000000"/>
          <w:sz w:val="28"/>
        </w:rPr>
        <w:t xml:space="preserve"> 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6-бабы</w:t>
      </w:r>
      <w:r>
        <w:rPr>
          <w:rFonts w:ascii="Times New Roman"/>
          <w:b w:val="false"/>
          <w:i w:val="false"/>
          <w:color w:val="000000"/>
          <w:sz w:val="28"/>
        </w:rPr>
        <w:t xml:space="preserve"> 1-тармағының 1) тармақшасына сәйкес Качир аудандық мәслихаты </w:t>
      </w:r>
      <w:r>
        <w:rPr>
          <w:rFonts w:ascii="Times New Roman"/>
          <w:b/>
          <w:i w:val="false"/>
          <w:color w:val="000000"/>
          <w:sz w:val="28"/>
        </w:rPr>
        <w:t>ШЕШІМ ЕТЕДІ:</w:t>
      </w:r>
      <w:r>
        <w:br/>
      </w:r>
      <w:r>
        <w:rPr>
          <w:rFonts w:ascii="Times New Roman"/>
          <w:b w:val="false"/>
          <w:i w:val="false"/>
          <w:color w:val="000000"/>
          <w:sz w:val="28"/>
        </w:rPr>
        <w:t xml:space="preserve">
      1.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 xml:space="preserve"> 2</w:t>
      </w:r>
      <w:r>
        <w:rPr>
          <w:rFonts w:ascii="Times New Roman"/>
          <w:b w:val="false"/>
          <w:i w:val="false"/>
          <w:color w:val="000000"/>
          <w:sz w:val="28"/>
        </w:rPr>
        <w:t xml:space="preserve"> және</w:t>
      </w:r>
      <w:r>
        <w:rPr>
          <w:rFonts w:ascii="Times New Roman"/>
          <w:b w:val="false"/>
          <w:i w:val="false"/>
          <w:color w:val="000000"/>
          <w:sz w:val="28"/>
        </w:rPr>
        <w:t xml:space="preserve"> 3</w:t>
      </w:r>
      <w:r>
        <w:rPr>
          <w:rFonts w:ascii="Times New Roman"/>
          <w:b w:val="false"/>
          <w:i w:val="false"/>
          <w:color w:val="000000"/>
          <w:sz w:val="28"/>
        </w:rPr>
        <w:t>-қосымшаларға сәйкес 2015 - 2017 жылдарға, оның ішінде 2015 жылға арналған аудан бюджеті мына көлемдерде бекітілсін:</w:t>
      </w:r>
      <w:r>
        <w:br/>
      </w:r>
      <w:r>
        <w:rPr>
          <w:rFonts w:ascii="Times New Roman"/>
          <w:b w:val="false"/>
          <w:i w:val="false"/>
          <w:color w:val="000000"/>
          <w:sz w:val="28"/>
        </w:rPr>
        <w:t>
      1) кірістер – 2899286 мың теңге, оның ішінде:</w:t>
      </w:r>
      <w:r>
        <w:br/>
      </w:r>
      <w:r>
        <w:rPr>
          <w:rFonts w:ascii="Times New Roman"/>
          <w:b w:val="false"/>
          <w:i w:val="false"/>
          <w:color w:val="000000"/>
          <w:sz w:val="28"/>
        </w:rPr>
        <w:t>
      салықтық түсімдер бойынша – 431107 мың теңге;</w:t>
      </w:r>
      <w:r>
        <w:br/>
      </w:r>
      <w:r>
        <w:rPr>
          <w:rFonts w:ascii="Times New Roman"/>
          <w:b w:val="false"/>
          <w:i w:val="false"/>
          <w:color w:val="000000"/>
          <w:sz w:val="28"/>
        </w:rPr>
        <w:t>
      салықтық емес түсімдер бойынша – 10433 мың теңге;</w:t>
      </w:r>
      <w:r>
        <w:br/>
      </w:r>
      <w:r>
        <w:rPr>
          <w:rFonts w:ascii="Times New Roman"/>
          <w:b w:val="false"/>
          <w:i w:val="false"/>
          <w:color w:val="000000"/>
          <w:sz w:val="28"/>
        </w:rPr>
        <w:t>
      негізгі капиталды сатудан түскен түсімдер бойынша – 2795 мың теңге;</w:t>
      </w:r>
      <w:r>
        <w:br/>
      </w:r>
      <w:r>
        <w:rPr>
          <w:rFonts w:ascii="Times New Roman"/>
          <w:b w:val="false"/>
          <w:i w:val="false"/>
          <w:color w:val="000000"/>
          <w:sz w:val="28"/>
        </w:rPr>
        <w:t>
      трансферттердің түсімдері бойынша – 2454951 мың теңге;</w:t>
      </w:r>
      <w:r>
        <w:br/>
      </w:r>
      <w:r>
        <w:rPr>
          <w:rFonts w:ascii="Times New Roman"/>
          <w:b w:val="false"/>
          <w:i w:val="false"/>
          <w:color w:val="000000"/>
          <w:sz w:val="28"/>
        </w:rPr>
        <w:t>
      2) шығындар – 2907742 мың теңге;</w:t>
      </w:r>
      <w:r>
        <w:br/>
      </w:r>
      <w:r>
        <w:rPr>
          <w:rFonts w:ascii="Times New Roman"/>
          <w:b w:val="false"/>
          <w:i w:val="false"/>
          <w:color w:val="000000"/>
          <w:sz w:val="28"/>
        </w:rPr>
        <w:t>
      3) таза бюджеттік кредиттеу – 56631 мың теңге, оның ішінде:</w:t>
      </w:r>
      <w:r>
        <w:br/>
      </w:r>
      <w:r>
        <w:rPr>
          <w:rFonts w:ascii="Times New Roman"/>
          <w:b w:val="false"/>
          <w:i w:val="false"/>
          <w:color w:val="000000"/>
          <w:sz w:val="28"/>
        </w:rPr>
        <w:t>
      бюджеттік кредиттер – 68379 мың теңге;</w:t>
      </w:r>
      <w:r>
        <w:br/>
      </w:r>
      <w:r>
        <w:rPr>
          <w:rFonts w:ascii="Times New Roman"/>
          <w:b w:val="false"/>
          <w:i w:val="false"/>
          <w:color w:val="000000"/>
          <w:sz w:val="28"/>
        </w:rPr>
        <w:t>
      бюджеттік кредиттерді өтеу – 11748 мың теңге;</w:t>
      </w:r>
      <w:r>
        <w:br/>
      </w:r>
      <w:r>
        <w:rPr>
          <w:rFonts w:ascii="Times New Roman"/>
          <w:b w:val="false"/>
          <w:i w:val="false"/>
          <w:color w:val="000000"/>
          <w:sz w:val="28"/>
        </w:rPr>
        <w:t>
      4) қаржы активтерімен жасалатын операциялар бойынша сальдо – нөлге тең;</w:t>
      </w:r>
      <w:r>
        <w:br/>
      </w:r>
      <w:r>
        <w:rPr>
          <w:rFonts w:ascii="Times New Roman"/>
          <w:b w:val="false"/>
          <w:i w:val="false"/>
          <w:color w:val="000000"/>
          <w:sz w:val="28"/>
        </w:rPr>
        <w:t>
      5) бюджеттің тапшылығы – -65087 мың теңге;</w:t>
      </w:r>
      <w:r>
        <w:br/>
      </w:r>
      <w:r>
        <w:rPr>
          <w:rFonts w:ascii="Times New Roman"/>
          <w:b w:val="false"/>
          <w:i w:val="false"/>
          <w:color w:val="000000"/>
          <w:sz w:val="28"/>
        </w:rPr>
        <w:t>
      6) бюджеттің тапшылығын пайдалану – 65087 мың теңге.</w:t>
      </w:r>
      <w:r>
        <w:br/>
      </w:r>
      <w:r>
        <w:rPr>
          <w:rFonts w:ascii="Times New Roman"/>
          <w:b w:val="false"/>
          <w:i w:val="false"/>
          <w:color w:val="000000"/>
          <w:sz w:val="28"/>
        </w:rPr>
        <w:t>
</w:t>
      </w:r>
      <w:r>
        <w:rPr>
          <w:rFonts w:ascii="Times New Roman"/>
          <w:b w:val="false"/>
          <w:i w:val="false"/>
          <w:color w:val="ff0000"/>
          <w:sz w:val="28"/>
        </w:rPr>
        <w:t>      Ескерту. 1-тармаққа өзгерістер енгізілді - Павлодар облысы Качир аудандық мәслихатының 10.04.2015</w:t>
      </w:r>
      <w:r>
        <w:rPr>
          <w:rFonts w:ascii="Times New Roman"/>
          <w:b w:val="false"/>
          <w:i w:val="false"/>
          <w:color w:val="ff0000"/>
          <w:sz w:val="28"/>
        </w:rPr>
        <w:t xml:space="preserve"> N 1/42</w:t>
      </w:r>
      <w:r>
        <w:rPr>
          <w:rFonts w:ascii="Times New Roman"/>
          <w:b w:val="false"/>
          <w:i w:val="false"/>
          <w:color w:val="ff0000"/>
          <w:sz w:val="28"/>
        </w:rPr>
        <w:t xml:space="preserve"> (01.01.2015 бастап қолданысқа енгізіледі); 12.06.2015 N</w:t>
      </w:r>
      <w:r>
        <w:rPr>
          <w:rFonts w:ascii="Times New Roman"/>
          <w:b w:val="false"/>
          <w:i w:val="false"/>
          <w:color w:val="ff0000"/>
          <w:sz w:val="28"/>
        </w:rPr>
        <w:t xml:space="preserve"> 1/44</w:t>
      </w:r>
      <w:r>
        <w:rPr>
          <w:rFonts w:ascii="Times New Roman"/>
          <w:b w:val="false"/>
          <w:i w:val="false"/>
          <w:color w:val="ff0000"/>
          <w:sz w:val="28"/>
        </w:rPr>
        <w:t xml:space="preserve"> (01.01.2015 бастап қолданысқа енгізіледі); 02.07.2015</w:t>
      </w:r>
      <w:r>
        <w:rPr>
          <w:rFonts w:ascii="Times New Roman"/>
          <w:b w:val="false"/>
          <w:i w:val="false"/>
          <w:color w:val="ff0000"/>
          <w:sz w:val="28"/>
        </w:rPr>
        <w:t xml:space="preserve"> N 2/45</w:t>
      </w:r>
      <w:r>
        <w:rPr>
          <w:rFonts w:ascii="Times New Roman"/>
          <w:b w:val="false"/>
          <w:i w:val="false"/>
          <w:color w:val="ff0000"/>
          <w:sz w:val="28"/>
        </w:rPr>
        <w:t xml:space="preserve"> (01.01.2015 бастап қолданысқа енгізіледі); 16.09.2015</w:t>
      </w:r>
      <w:r>
        <w:rPr>
          <w:rFonts w:ascii="Times New Roman"/>
          <w:b w:val="false"/>
          <w:i w:val="false"/>
          <w:color w:val="ff0000"/>
          <w:sz w:val="28"/>
        </w:rPr>
        <w:t xml:space="preserve"> № 1/47</w:t>
      </w:r>
      <w:r>
        <w:rPr>
          <w:rFonts w:ascii="Times New Roman"/>
          <w:b w:val="false"/>
          <w:i w:val="false"/>
          <w:color w:val="ff0000"/>
          <w:sz w:val="28"/>
        </w:rPr>
        <w:t xml:space="preserve"> (01.01.2015 бастап қолданысқа енгізіледі); 04.11.2015 </w:t>
      </w:r>
      <w:r>
        <w:rPr>
          <w:rFonts w:ascii="Times New Roman"/>
          <w:b w:val="false"/>
          <w:i w:val="false"/>
          <w:color w:val="ff0000"/>
          <w:sz w:val="28"/>
        </w:rPr>
        <w:t>№ 1/48</w:t>
      </w:r>
      <w:r>
        <w:rPr>
          <w:rFonts w:ascii="Times New Roman"/>
          <w:b w:val="false"/>
          <w:i w:val="false"/>
          <w:color w:val="ff0000"/>
          <w:sz w:val="28"/>
        </w:rPr>
        <w:t xml:space="preserve"> (01.01.2015 бастап қолданысқа енгізіледі); 22.12.2015 </w:t>
      </w:r>
      <w:r>
        <w:rPr>
          <w:rFonts w:ascii="Times New Roman"/>
          <w:b w:val="false"/>
          <w:i w:val="false"/>
          <w:color w:val="ff0000"/>
          <w:sz w:val="28"/>
        </w:rPr>
        <w:t>№ 2/50</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xml:space="preserve">
      2. </w:t>
      </w:r>
      <w:r>
        <w:rPr>
          <w:rFonts w:ascii="Times New Roman"/>
          <w:b w:val="false"/>
          <w:i w:val="false"/>
          <w:color w:val="000000"/>
          <w:sz w:val="28"/>
        </w:rPr>
        <w:t>2015 жылға арналған аудан бюджетінде облыстық бюджеттен аудан бюджетіне берілетін жалпы субвенция көлемдері 2026409 мың теңге сомада есепке алынсын.</w:t>
      </w:r>
      <w:r>
        <w:br/>
      </w:r>
      <w:r>
        <w:rPr>
          <w:rFonts w:ascii="Times New Roman"/>
          <w:b w:val="false"/>
          <w:i w:val="false"/>
          <w:color w:val="000000"/>
          <w:sz w:val="28"/>
        </w:rPr>
        <w:t xml:space="preserve">
      3. </w:t>
      </w:r>
      <w:r>
        <w:rPr>
          <w:rFonts w:ascii="Times New Roman"/>
          <w:b w:val="false"/>
          <w:i w:val="false"/>
          <w:color w:val="000000"/>
          <w:sz w:val="28"/>
        </w:rPr>
        <w:t>2015 жылға арналған жергілікті бюджеттерді атқару үдерісінде секвестрге жатпайтын бюджеттік бағдарламалар тізбесі</w:t>
      </w:r>
      <w:r>
        <w:rPr>
          <w:rFonts w:ascii="Times New Roman"/>
          <w:b w:val="false"/>
          <w:i w:val="false"/>
          <w:color w:val="000000"/>
          <w:sz w:val="28"/>
        </w:rPr>
        <w:t xml:space="preserve"> 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4. </w:t>
      </w:r>
      <w:r>
        <w:rPr>
          <w:rFonts w:ascii="Times New Roman"/>
          <w:b w:val="false"/>
          <w:i w:val="false"/>
          <w:color w:val="000000"/>
          <w:sz w:val="28"/>
        </w:rPr>
        <w:t xml:space="preserve">2015 жылға арналған әрбір кенттің, ауылдың, ауылдық округтің бюджеттік бағдарламалар тізбесі </w:t>
      </w:r>
      <w:r>
        <w:rPr>
          <w:rFonts w:ascii="Times New Roman"/>
          <w:b w:val="false"/>
          <w:i w:val="false"/>
          <w:color w:val="000000"/>
          <w:sz w:val="28"/>
        </w:rPr>
        <w:t xml:space="preserve"> 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5. </w:t>
      </w:r>
      <w:r>
        <w:rPr>
          <w:rFonts w:ascii="Times New Roman"/>
          <w:b w:val="false"/>
          <w:i w:val="false"/>
          <w:color w:val="000000"/>
          <w:sz w:val="28"/>
        </w:rPr>
        <w:t>2015 жылға арналған ауданның жергілікті атқарушы орган резерві – 2982 мың теңге сомада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Павлодар облысы Качир аудандық мәслихатының 16.09.2015 </w:t>
      </w:r>
      <w:r>
        <w:rPr>
          <w:rFonts w:ascii="Times New Roman"/>
          <w:b w:val="false"/>
          <w:i w:val="false"/>
          <w:color w:val="ff0000"/>
          <w:sz w:val="28"/>
        </w:rPr>
        <w:t xml:space="preserve"> № 1/47</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xml:space="preserve">
      6. </w:t>
      </w:r>
      <w:r>
        <w:rPr>
          <w:rFonts w:ascii="Times New Roman"/>
          <w:b w:val="false"/>
          <w:i w:val="false"/>
          <w:color w:val="000000"/>
          <w:sz w:val="28"/>
        </w:rPr>
        <w:t xml:space="preserve">Қазақстан Республикасының 2005 жылғы 8 шілдедегі "Агроөнеркәсіптік кешенді және ауылдық аймақтарды дамытуды мемлекеттік реттеу туралы" Заңының 18-бабы </w:t>
      </w:r>
      <w:r>
        <w:rPr>
          <w:rFonts w:ascii="Times New Roman"/>
          <w:b w:val="false"/>
          <w:i w:val="false"/>
          <w:color w:val="000000"/>
          <w:sz w:val="28"/>
        </w:rPr>
        <w:t xml:space="preserve"> 4-тармағына</w:t>
      </w:r>
      <w:r>
        <w:rPr>
          <w:rFonts w:ascii="Times New Roman"/>
          <w:b w:val="false"/>
          <w:i w:val="false"/>
          <w:color w:val="000000"/>
          <w:sz w:val="28"/>
        </w:rPr>
        <w:t xml:space="preserve"> сәйкес мемлекеттік қызметші болып табылатын және ауылдық елді мекендерде жұмыс істейтін денсаулық сақтау, әлеуметтік қамсыздандыру, білім беру, мәдениет, спорт және ветеринария саласындағы мамандарға, сонымен қатар жергілікті бюджеттен қаржыландырылатын мемлекеттік ұйымдарда жұмыс істейтін аталған мамандарға қызметтің осы түрлерімен қалалық жағдайда айналысатын мамандардың ставкаларымен салыстырғанда кемінде жиырма бес проценті жоғары айлықақы мен тарифтік ставкалар белгіленсін.</w:t>
      </w:r>
      <w:r>
        <w:br/>
      </w:r>
      <w:r>
        <w:rPr>
          <w:rFonts w:ascii="Times New Roman"/>
          <w:b w:val="false"/>
          <w:i w:val="false"/>
          <w:color w:val="000000"/>
          <w:sz w:val="28"/>
        </w:rPr>
        <w:t xml:space="preserve">
      7. </w:t>
      </w:r>
      <w:r>
        <w:rPr>
          <w:rFonts w:ascii="Times New Roman"/>
          <w:b w:val="false"/>
          <w:i w:val="false"/>
          <w:color w:val="000000"/>
          <w:sz w:val="28"/>
        </w:rPr>
        <w:t>Осы шешімнің орындалуын бақылау аудандық мәслихаттың жоспарлы - бюджеттік тұрақты комиссиясына жүктелсін.</w:t>
      </w:r>
      <w:r>
        <w:br/>
      </w:r>
      <w:r>
        <w:rPr>
          <w:rFonts w:ascii="Times New Roman"/>
          <w:b w:val="false"/>
          <w:i w:val="false"/>
          <w:color w:val="000000"/>
          <w:sz w:val="28"/>
        </w:rPr>
        <w:t xml:space="preserve">
      8. </w:t>
      </w:r>
      <w:r>
        <w:rPr>
          <w:rFonts w:ascii="Times New Roman"/>
          <w:b w:val="false"/>
          <w:i w:val="false"/>
          <w:color w:val="000000"/>
          <w:sz w:val="28"/>
        </w:rPr>
        <w:t>Осы шешім 2015 жылғы 1 каңтардан бастап қолданысқа енгізіледі және келесі жоспарлы кезеңдегі аудан бюджеті туралы мәслихат шешімі қолданысқа енгізілгеннен кейін өз күшін жояды.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Вагнер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Качир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 мәслихатының</w:t>
            </w:r>
            <w:r>
              <w:br/>
            </w:r>
            <w:r>
              <w:rPr>
                <w:rFonts w:ascii="Times New Roman"/>
                <w:b w:val="false"/>
                <w:i w:val="false"/>
                <w:color w:val="000000"/>
                <w:sz w:val="20"/>
              </w:rPr>
              <w:t>(V сайланған XXХIХ</w:t>
            </w:r>
            <w:r>
              <w:br/>
            </w:r>
            <w:r>
              <w:rPr>
                <w:rFonts w:ascii="Times New Roman"/>
                <w:b w:val="false"/>
                <w:i w:val="false"/>
                <w:color w:val="000000"/>
                <w:sz w:val="20"/>
              </w:rPr>
              <w:t>кезекті сессиясы)</w:t>
            </w:r>
            <w:r>
              <w:br/>
            </w:r>
            <w:r>
              <w:rPr>
                <w:rFonts w:ascii="Times New Roman"/>
                <w:b w:val="false"/>
                <w:i w:val="false"/>
                <w:color w:val="000000"/>
                <w:sz w:val="20"/>
              </w:rPr>
              <w:t>2014 жылғы 25 желтоқсандағы</w:t>
            </w:r>
            <w:r>
              <w:br/>
            </w:r>
            <w:r>
              <w:rPr>
                <w:rFonts w:ascii="Times New Roman"/>
                <w:b w:val="false"/>
                <w:i w:val="false"/>
                <w:color w:val="000000"/>
                <w:sz w:val="20"/>
              </w:rPr>
              <w:t>№ 3/39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2015 жылға арналған</w:t>
      </w:r>
      <w:r>
        <w:br/>
      </w:r>
      <w:r>
        <w:rPr>
          <w:rFonts w:ascii="Times New Roman"/>
          <w:b/>
          <w:i w:val="false"/>
          <w:color w:val="000000"/>
        </w:rPr>
        <w:t>АУДАНДЫҚ БЮДЖЕТ (өзгерістер)</w:t>
      </w:r>
    </w:p>
    <w:p>
      <w:pPr>
        <w:spacing w:after="0"/>
        <w:ind w:left="0"/>
        <w:jc w:val="left"/>
      </w:pPr>
      <w:r>
        <w:rPr>
          <w:rFonts w:ascii="Times New Roman"/>
          <w:b w:val="false"/>
          <w:i w:val="false"/>
          <w:color w:val="ff0000"/>
          <w:sz w:val="28"/>
        </w:rPr>
        <w:t xml:space="preserve">      Ескерту. 1-қосымша жаңа редакцияда - Павлодар облысы Качир аудандық мәслихатының 22.12.2015 </w:t>
      </w:r>
      <w:r>
        <w:rPr>
          <w:rFonts w:ascii="Times New Roman"/>
          <w:b w:val="false"/>
          <w:i w:val="false"/>
          <w:color w:val="ff0000"/>
          <w:sz w:val="28"/>
        </w:rPr>
        <w:t>№ 2/50</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1162"/>
        <w:gridCol w:w="679"/>
        <w:gridCol w:w="5705"/>
        <w:gridCol w:w="4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2 899 286</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431 107</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179 371</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179 371</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144 831</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144 831</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Меншікке салынатын салықтар </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93 411</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52 648</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2 738</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23 525</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Тауарларға, жұмыстарға және қызметтерге салынатын ішкі салықтар </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11 186</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Акциздер </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1 117</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3 625</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6 444</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2 308</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2 308</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10 433</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3 771</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3 753</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6 662</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6 662</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2 795</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2 197</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2 197</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2 454 951</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2 454 951</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2 454 951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850"/>
        <w:gridCol w:w="1206"/>
        <w:gridCol w:w="1206"/>
        <w:gridCol w:w="5205"/>
        <w:gridCol w:w="29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2 907 742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288 114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225 330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14 497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14 497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69 068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68 038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141 765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141 765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16 188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16 188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15 112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13 509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13 509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13 349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33 087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24 481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17 481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8 606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8 606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13 543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6 493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6 493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6 493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7 050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7 050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7 050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1 906 646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264 840 </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166 954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109 518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57 436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97 886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97 886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1 566 631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9 074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9 074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1 511 163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1 445 884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65 279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46 394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46 394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75 175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75 175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8 449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оқулықтарды, оқу-әдiстемелiк кешендерді сатып алу және жеткізу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13 543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байқауларды өткiзу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12 166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10 314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29 266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140 028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14 578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14 578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14 578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106 253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106 253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15 325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6 042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35 121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26 016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4 872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8 210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10 097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19 197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19 197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17 213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88 484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20 554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Аззаматтардың жеклеген санаттарын тұрғын үймен қамтамасыз 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098</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үйлерін сатып алу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16 970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53 349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51 769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51 769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1 580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1 580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14 581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14 581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7 259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6 142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218 152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129 194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97 785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97 785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31 409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31 409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13 263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13 263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6 069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3 965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48 574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30 839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27 558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17 735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17 735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27 121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10 791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8 492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16 330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6 770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9 560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71 372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24 859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9 261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Мамандарға әлеуметтік көмек көрсету жөніндегі шараларды іске асыру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9 261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Ауданның (облыстық маңызы бар қаланың) </w:t>
            </w:r>
            <w:r>
              <w:br/>
            </w:r>
            <w:r>
              <w:rPr>
                <w:rFonts w:ascii="Times New Roman"/>
                <w:b w:val="false"/>
                <w:i w:val="false"/>
                <w:color w:val="000000"/>
                <w:sz w:val="20"/>
              </w:rPr>
              <w:t>
 ветеринария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15 598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10 315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3 566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10 861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10 861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8 107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2 754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35 652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35 652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35 652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18 104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18 104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18 104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8 906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8 938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111 454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105 330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18 255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10 825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7 430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87 075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22 680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64 395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6 124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6 124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6 124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22 929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22 521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11 110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11 110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11 411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11 411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27 898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27 898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27 898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27 839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56 631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68 379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68 379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68 379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68 379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68 379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11 748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11 748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11 748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- 65 087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65 087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 мәслихатының</w:t>
            </w:r>
            <w:r>
              <w:br/>
            </w:r>
            <w:r>
              <w:rPr>
                <w:rFonts w:ascii="Times New Roman"/>
                <w:b w:val="false"/>
                <w:i w:val="false"/>
                <w:color w:val="000000"/>
                <w:sz w:val="20"/>
              </w:rPr>
              <w:t>(V сайланған XXХIХ</w:t>
            </w:r>
            <w:r>
              <w:br/>
            </w:r>
            <w:r>
              <w:rPr>
                <w:rFonts w:ascii="Times New Roman"/>
                <w:b w:val="false"/>
                <w:i w:val="false"/>
                <w:color w:val="000000"/>
                <w:sz w:val="20"/>
              </w:rPr>
              <w:t>кезекті сессиясы)</w:t>
            </w:r>
            <w:r>
              <w:br/>
            </w:r>
            <w:r>
              <w:rPr>
                <w:rFonts w:ascii="Times New Roman"/>
                <w:b w:val="false"/>
                <w:i w:val="false"/>
                <w:color w:val="000000"/>
                <w:sz w:val="20"/>
              </w:rPr>
              <w:t>2014 жылғы 25 желтоқсандағы</w:t>
            </w:r>
            <w:r>
              <w:br/>
            </w:r>
            <w:r>
              <w:rPr>
                <w:rFonts w:ascii="Times New Roman"/>
                <w:b w:val="false"/>
                <w:i w:val="false"/>
                <w:color w:val="000000"/>
                <w:sz w:val="20"/>
              </w:rPr>
              <w:t>№ 3/39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2016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1162"/>
        <w:gridCol w:w="679"/>
        <w:gridCol w:w="5705"/>
        <w:gridCol w:w="4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2 524 846</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473 117</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192 408</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192 408</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148 419</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148 419</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122 185</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73 908</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4 061</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28 216</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7 641</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1 693</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1 567</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4 381</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2 464</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2 464</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9 355</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1 373</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7 982</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7 982</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3 295</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2 499</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2 039 079</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2 039 079</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2 039 079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850"/>
        <w:gridCol w:w="1206"/>
        <w:gridCol w:w="1206"/>
        <w:gridCol w:w="5205"/>
        <w:gridCol w:w="29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2 524846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276 663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220 509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14 278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14 278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65 668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65 668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140 563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140 563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17 181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17 181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15 753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13 221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13 221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13 221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25 752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17 257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17 257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8 495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8 495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23 445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6 740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6 740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6 740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16 705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16 705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16 705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1 650 025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134 014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105 335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105 335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28 679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28 679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1 423 307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11 591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11 591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1 411 716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1 365 211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46 505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92 704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92 704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10 241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14 491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13 019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1 436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52 937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134 140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112 481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112 481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13 782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7 477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53 139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23 762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6 182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5 711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21 659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21 659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19 908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90 156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59 043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24 043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24 043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27 678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27 678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16 319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7 718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203 408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116 220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88 961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88 961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27 259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27 259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12 202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12 202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6 110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3 707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2 385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49 262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30 232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26 524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3 708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19 030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19 030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25 724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8 348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8 348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17 376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6 569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10 807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59 165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15 431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6 399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Мамандарға әлеуметтік көмек көрсету жөніндегі шараларды іске асыру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6 399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9 032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7 194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1 838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8 082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8 082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8 082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35 652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35 652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35 652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8 586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8 586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8 586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8 586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49 634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43 082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20 480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10 687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9 793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22 602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12 808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9 794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29 611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29 174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9 713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9 713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19 461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19 461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-11 809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11 809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11 809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11 809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11 809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-11 809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 мәслихатының</w:t>
            </w:r>
            <w:r>
              <w:br/>
            </w:r>
            <w:r>
              <w:rPr>
                <w:rFonts w:ascii="Times New Roman"/>
                <w:b w:val="false"/>
                <w:i w:val="false"/>
                <w:color w:val="000000"/>
                <w:sz w:val="20"/>
              </w:rPr>
              <w:t>(V сайланған XXХIХ</w:t>
            </w:r>
            <w:r>
              <w:br/>
            </w:r>
            <w:r>
              <w:rPr>
                <w:rFonts w:ascii="Times New Roman"/>
                <w:b w:val="false"/>
                <w:i w:val="false"/>
                <w:color w:val="000000"/>
                <w:sz w:val="20"/>
              </w:rPr>
              <w:t>кезекті сессиясы)</w:t>
            </w:r>
            <w:r>
              <w:br/>
            </w:r>
            <w:r>
              <w:rPr>
                <w:rFonts w:ascii="Times New Roman"/>
                <w:b w:val="false"/>
                <w:i w:val="false"/>
                <w:color w:val="000000"/>
                <w:sz w:val="20"/>
              </w:rPr>
              <w:t>2014 жылғы 25 желтоқсандағы</w:t>
            </w:r>
            <w:r>
              <w:br/>
            </w:r>
            <w:r>
              <w:rPr>
                <w:rFonts w:ascii="Times New Roman"/>
                <w:b w:val="false"/>
                <w:i w:val="false"/>
                <w:color w:val="000000"/>
                <w:sz w:val="20"/>
              </w:rPr>
              <w:t>№ 3/39 шешіміне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1162"/>
        <w:gridCol w:w="679"/>
        <w:gridCol w:w="5705"/>
        <w:gridCol w:w="4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2 578 456</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505 499</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205 877</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205 877</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158 808</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158 808</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130 068</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79 081</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4 296</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30 191</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8 116</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1 798</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4 688</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2 630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2 630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9 954</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1 413</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1 401</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8 541</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8 541</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3 295</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2 499</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2 059 708</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2 059 708</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2 059 708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838"/>
        <w:gridCol w:w="1189"/>
        <w:gridCol w:w="1365"/>
        <w:gridCol w:w="5130"/>
        <w:gridCol w:w="29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2 578 456</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302 751</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246 026</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14 492</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14 492</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67 528</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67 528</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164 006</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144 545</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19 461</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17 331</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17 331</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15 903</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13 222</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13 222</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13 222</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26 172</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17 545</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17 545</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8 627</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8 627</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25 022</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7 148</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7 148</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7 148</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17 874</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17 874</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17 874</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1 646 288</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138 584</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107 898</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107 898</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30 686</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30 686</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1 427 366</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12 065</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12 065</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1 415 301</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1 368 286</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47 015</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80 338</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80 338</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10 958</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15 505</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13 930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1 537</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37 787</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141 977</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119 043</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119 043</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14 747</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8 033</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1 324</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56 859</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1 274</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23 956</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6 615</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6 235</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22 934</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22 934</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21 069</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1 865</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66 225</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10 875</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3 675</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3 675</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25 726</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25 726</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25 726</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29 624</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29 624</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17 462</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3 283</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8 266</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208 348</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118 143</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90 278</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90 278</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27 865</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27 865</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12 719</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12 719</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6 201</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3 966</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2 552</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51 124</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30 761</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26 793</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3 968</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20 363</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20 363</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26 362</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17 862</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6 629</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11 233</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59 964</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16 117</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6 847</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Мамандарға әлеуметтік көмек көрсету жөніндегі шараларды іске асыру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6 847</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9 270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7 303</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1 967</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8 195</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8 195</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8 195</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35 652</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35 652</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35 652</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19 982</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19 982</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19 982</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8 747</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11 235</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97 045</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90 034</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43 990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11 449</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32 541</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46 044</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13 704</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32 340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7 011</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7 011</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7 011</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10 842</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10 374</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10 374</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10 374</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-11 809</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11 809</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11 809</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11 809</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11 809</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-11 809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 мәслихатының</w:t>
            </w:r>
            <w:r>
              <w:br/>
            </w:r>
            <w:r>
              <w:rPr>
                <w:rFonts w:ascii="Times New Roman"/>
                <w:b w:val="false"/>
                <w:i w:val="false"/>
                <w:color w:val="000000"/>
                <w:sz w:val="20"/>
              </w:rPr>
              <w:t>(V сайланған XXХIХ</w:t>
            </w:r>
            <w:r>
              <w:br/>
            </w:r>
            <w:r>
              <w:rPr>
                <w:rFonts w:ascii="Times New Roman"/>
                <w:b w:val="false"/>
                <w:i w:val="false"/>
                <w:color w:val="000000"/>
                <w:sz w:val="20"/>
              </w:rPr>
              <w:t>кезекті сессиясы)</w:t>
            </w:r>
            <w:r>
              <w:br/>
            </w:r>
            <w:r>
              <w:rPr>
                <w:rFonts w:ascii="Times New Roman"/>
                <w:b w:val="false"/>
                <w:i w:val="false"/>
                <w:color w:val="000000"/>
                <w:sz w:val="20"/>
              </w:rPr>
              <w:t>2014 жылғы 25 желтоқсандағы</w:t>
            </w:r>
            <w:r>
              <w:br/>
            </w:r>
            <w:r>
              <w:rPr>
                <w:rFonts w:ascii="Times New Roman"/>
                <w:b w:val="false"/>
                <w:i w:val="false"/>
                <w:color w:val="000000"/>
                <w:sz w:val="20"/>
              </w:rPr>
              <w:t>№ 3/39 шешіміне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2015 - 2017 жылдарға арналған жергілікті бюджеттерді атқару</w:t>
      </w:r>
      <w:r>
        <w:br/>
      </w:r>
      <w:r>
        <w:rPr>
          <w:rFonts w:ascii="Times New Roman"/>
          <w:b/>
          <w:i w:val="false"/>
          <w:color w:val="000000"/>
        </w:rPr>
        <w:t>үдерісінде секвестрге жатпайтын бюджеттік</w:t>
      </w:r>
      <w:r>
        <w:br/>
      </w:r>
      <w:r>
        <w:rPr>
          <w:rFonts w:ascii="Times New Roman"/>
          <w:b/>
          <w:i w:val="false"/>
          <w:color w:val="000000"/>
        </w:rPr>
        <w:t>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
        <w:gridCol w:w="1160"/>
        <w:gridCol w:w="2817"/>
        <w:gridCol w:w="2818"/>
        <w:gridCol w:w="43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әкiмшiсi</w:t>
            </w: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 мәслихатының</w:t>
            </w:r>
            <w:r>
              <w:br/>
            </w:r>
            <w:r>
              <w:rPr>
                <w:rFonts w:ascii="Times New Roman"/>
                <w:b w:val="false"/>
                <w:i w:val="false"/>
                <w:color w:val="000000"/>
                <w:sz w:val="20"/>
              </w:rPr>
              <w:t>(V сайланған XXХIХ</w:t>
            </w:r>
            <w:r>
              <w:br/>
            </w:r>
            <w:r>
              <w:rPr>
                <w:rFonts w:ascii="Times New Roman"/>
                <w:b w:val="false"/>
                <w:i w:val="false"/>
                <w:color w:val="000000"/>
                <w:sz w:val="20"/>
              </w:rPr>
              <w:t>кезекті сессиясы)</w:t>
            </w:r>
            <w:r>
              <w:br/>
            </w:r>
            <w:r>
              <w:rPr>
                <w:rFonts w:ascii="Times New Roman"/>
                <w:b w:val="false"/>
                <w:i w:val="false"/>
                <w:color w:val="000000"/>
                <w:sz w:val="20"/>
              </w:rPr>
              <w:t>2014 жылғы 25 желтоқсандағы</w:t>
            </w:r>
            <w:r>
              <w:br/>
            </w:r>
            <w:r>
              <w:rPr>
                <w:rFonts w:ascii="Times New Roman"/>
                <w:b w:val="false"/>
                <w:i w:val="false"/>
                <w:color w:val="000000"/>
                <w:sz w:val="20"/>
              </w:rPr>
              <w:t>№ 3/39 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2015 - 2017 жылдарға арналған ауылдық кенттік</w:t>
      </w:r>
      <w:r>
        <w:br/>
      </w:r>
      <w:r>
        <w:rPr>
          <w:rFonts w:ascii="Times New Roman"/>
          <w:b/>
          <w:i w:val="false"/>
          <w:color w:val="000000"/>
        </w:rPr>
        <w:t>бюджеттің бюджеттік бағдарламалар тізбесі</w:t>
      </w:r>
      <w:r>
        <w:br/>
      </w:r>
      <w:r>
        <w:rPr>
          <w:rFonts w:ascii="Times New Roman"/>
          <w:b/>
          <w:i w:val="false"/>
          <w:color w:val="000000"/>
        </w:rPr>
        <w:t>(өзгерістермен)</w:t>
      </w:r>
    </w:p>
    <w:p>
      <w:pPr>
        <w:spacing w:after="0"/>
        <w:ind w:left="0"/>
        <w:jc w:val="left"/>
      </w:pPr>
      <w:r>
        <w:rPr>
          <w:rFonts w:ascii="Times New Roman"/>
          <w:b w:val="false"/>
          <w:i w:val="false"/>
          <w:color w:val="ff0000"/>
          <w:sz w:val="28"/>
        </w:rPr>
        <w:t xml:space="preserve">      Ескерту. 5-қосымша жаңа редакцияда - Павлодар облысы Качир аудандық мәслихатының 10.04.2015 </w:t>
      </w:r>
      <w:r>
        <w:rPr>
          <w:rFonts w:ascii="Times New Roman"/>
          <w:b w:val="false"/>
          <w:i w:val="false"/>
          <w:color w:val="ff0000"/>
          <w:sz w:val="28"/>
        </w:rPr>
        <w:t xml:space="preserve"> N 1/42</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839"/>
        <w:gridCol w:w="2037"/>
        <w:gridCol w:w="2037"/>
        <w:gridCol w:w="5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әкiмшiсi</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Байқоныс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Береговой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Бобровка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Верненка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Воскресенка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Жаңақұрылыс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Ивановка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Калиновка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Песчан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Федоровка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Песчан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Песчан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Береговой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Верненка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Воскресенка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Жаңақұрылыс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Ивановка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Калиновка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Песчан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Федоровка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Байқоныс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Береговой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Бобровка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Верненка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Воскресенка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Жаңақұрылыс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Ивановка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Калиновка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Песчан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Федоровка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Байқоныс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Бобровка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Ивановка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Федоровка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Байқоныс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Береговой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Бобровка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Верненка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Воскресенка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Жаңақұрылыс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Ивановка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Калиновка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Песчан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Федоровка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Байқоныс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Береговой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Бобровка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Верненка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Воскресенка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Жаңақұрылыс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Ивановка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Калиновка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Песчан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Федоровка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 әкімінің аппараты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 мәслихатының</w:t>
            </w:r>
            <w:r>
              <w:br/>
            </w:r>
            <w:r>
              <w:rPr>
                <w:rFonts w:ascii="Times New Roman"/>
                <w:b w:val="false"/>
                <w:i w:val="false"/>
                <w:color w:val="000000"/>
                <w:sz w:val="20"/>
              </w:rPr>
              <w:t>(V сайланған XXХIХ</w:t>
            </w:r>
            <w:r>
              <w:br/>
            </w:r>
            <w:r>
              <w:rPr>
                <w:rFonts w:ascii="Times New Roman"/>
                <w:b w:val="false"/>
                <w:i w:val="false"/>
                <w:color w:val="000000"/>
                <w:sz w:val="20"/>
              </w:rPr>
              <w:t>кезекті сессиясы)</w:t>
            </w:r>
            <w:r>
              <w:br/>
            </w:r>
            <w:r>
              <w:rPr>
                <w:rFonts w:ascii="Times New Roman"/>
                <w:b w:val="false"/>
                <w:i w:val="false"/>
                <w:color w:val="000000"/>
                <w:sz w:val="20"/>
              </w:rPr>
              <w:t>2014 жылғы 25 желтоқсандағы</w:t>
            </w:r>
            <w:r>
              <w:br/>
            </w:r>
            <w:r>
              <w:rPr>
                <w:rFonts w:ascii="Times New Roman"/>
                <w:b w:val="false"/>
                <w:i w:val="false"/>
                <w:color w:val="000000"/>
                <w:sz w:val="20"/>
              </w:rPr>
              <w:t>№ 3/39 шешіміне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2015 жылға арналған жергілікті өзін-өзі басқару</w:t>
      </w:r>
      <w:r>
        <w:br/>
      </w:r>
      <w:r>
        <w:rPr>
          <w:rFonts w:ascii="Times New Roman"/>
          <w:b/>
          <w:i w:val="false"/>
          <w:color w:val="000000"/>
        </w:rPr>
        <w:t>органдарына трансферттер сомаларын үлестіру</w:t>
      </w:r>
    </w:p>
    <w:p>
      <w:pPr>
        <w:spacing w:after="0"/>
        <w:ind w:left="0"/>
        <w:jc w:val="left"/>
      </w:pPr>
      <w:r>
        <w:rPr>
          <w:rFonts w:ascii="Times New Roman"/>
          <w:b w:val="false"/>
          <w:i w:val="false"/>
          <w:color w:val="ff0000"/>
          <w:sz w:val="28"/>
        </w:rPr>
        <w:t xml:space="preserve">      Ескерту. Шешім 6-қосымшамен толықтырылды - Павлодар облысы Качир аудандық мәслихатының 10.04.2015 </w:t>
      </w:r>
      <w:r>
        <w:rPr>
          <w:rFonts w:ascii="Times New Roman"/>
          <w:b w:val="false"/>
          <w:i w:val="false"/>
          <w:color w:val="ff0000"/>
          <w:sz w:val="28"/>
        </w:rPr>
        <w:t>N 1/42</w:t>
      </w:r>
      <w:r>
        <w:rPr>
          <w:rFonts w:ascii="Times New Roman"/>
          <w:b w:val="false"/>
          <w:i w:val="false"/>
          <w:color w:val="ff0000"/>
          <w:sz w:val="28"/>
        </w:rPr>
        <w:t xml:space="preserve"> (01.01.2015 бастап қолданысқа енгізіледі) шешімімен; жаңа редакцияда - Павлодар облысы Качир аудандық мәслихатының 16.09.2015</w:t>
      </w:r>
      <w:r>
        <w:rPr>
          <w:rFonts w:ascii="Times New Roman"/>
          <w:b w:val="false"/>
          <w:i w:val="false"/>
          <w:color w:val="ff0000"/>
          <w:sz w:val="28"/>
        </w:rPr>
        <w:t xml:space="preserve"> № 1/47</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9"/>
        <w:gridCol w:w="1776"/>
        <w:gridCol w:w="7485"/>
      </w:tblGrid>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округтердің атауы</w:t>
            </w:r>
            <w:r>
              <w:br/>
            </w:r>
            <w:r>
              <w:rPr>
                <w:rFonts w:ascii="Times New Roman"/>
                <w:b w:val="false"/>
                <w:i w:val="false"/>
                <w:color w:val="000000"/>
                <w:sz w:val="20"/>
              </w:rPr>
              <w:t>
</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Байқоныс ауылдық округі</w:t>
            </w:r>
            <w:r>
              <w:br/>
            </w:r>
            <w:r>
              <w:rPr>
                <w:rFonts w:ascii="Times New Roman"/>
                <w:b w:val="false"/>
                <w:i w:val="false"/>
                <w:color w:val="000000"/>
                <w:sz w:val="20"/>
              </w:rPr>
              <w:t>
</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w:t>
            </w: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Береговой ауылдық округі</w:t>
            </w:r>
            <w:r>
              <w:br/>
            </w:r>
            <w:r>
              <w:rPr>
                <w:rFonts w:ascii="Times New Roman"/>
                <w:b w:val="false"/>
                <w:i w:val="false"/>
                <w:color w:val="000000"/>
                <w:sz w:val="20"/>
              </w:rPr>
              <w:t>
</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1 313</w:t>
            </w: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Бобровка ауылдық округі</w:t>
            </w:r>
            <w:r>
              <w:br/>
            </w:r>
            <w:r>
              <w:rPr>
                <w:rFonts w:ascii="Times New Roman"/>
                <w:b w:val="false"/>
                <w:i w:val="false"/>
                <w:color w:val="000000"/>
                <w:sz w:val="20"/>
              </w:rPr>
              <w:t>
</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w:t>
            </w: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Верненка ауылдық округі</w:t>
            </w:r>
            <w:r>
              <w:br/>
            </w:r>
            <w:r>
              <w:rPr>
                <w:rFonts w:ascii="Times New Roman"/>
                <w:b w:val="false"/>
                <w:i w:val="false"/>
                <w:color w:val="000000"/>
                <w:sz w:val="20"/>
              </w:rPr>
              <w:t>
</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1 687</w:t>
            </w: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Воскресенка ауылдық округі</w:t>
            </w:r>
            <w:r>
              <w:br/>
            </w:r>
            <w:r>
              <w:rPr>
                <w:rFonts w:ascii="Times New Roman"/>
                <w:b w:val="false"/>
                <w:i w:val="false"/>
                <w:color w:val="000000"/>
                <w:sz w:val="20"/>
              </w:rPr>
              <w:t>
</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w:t>
            </w: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Жаңақұрылыс ауылдық округі</w:t>
            </w:r>
            <w:r>
              <w:br/>
            </w:r>
            <w:r>
              <w:rPr>
                <w:rFonts w:ascii="Times New Roman"/>
                <w:b w:val="false"/>
                <w:i w:val="false"/>
                <w:color w:val="000000"/>
                <w:sz w:val="20"/>
              </w:rPr>
              <w:t>
</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w:t>
            </w: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Ивановка ауылдық округі</w:t>
            </w:r>
            <w:r>
              <w:br/>
            </w:r>
            <w:r>
              <w:rPr>
                <w:rFonts w:ascii="Times New Roman"/>
                <w:b w:val="false"/>
                <w:i w:val="false"/>
                <w:color w:val="000000"/>
                <w:sz w:val="20"/>
              </w:rPr>
              <w:t>
</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w:t>
            </w: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17 651</w:t>
            </w: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Калиновка ауылдық округі</w:t>
            </w:r>
            <w:r>
              <w:br/>
            </w:r>
            <w:r>
              <w:rPr>
                <w:rFonts w:ascii="Times New Roman"/>
                <w:b w:val="false"/>
                <w:i w:val="false"/>
                <w:color w:val="000000"/>
                <w:sz w:val="20"/>
              </w:rPr>
              <w:t>
</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1 008</w:t>
            </w: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Песчан ауылдық округі</w:t>
            </w:r>
            <w:r>
              <w:br/>
            </w:r>
            <w:r>
              <w:rPr>
                <w:rFonts w:ascii="Times New Roman"/>
                <w:b w:val="false"/>
                <w:i w:val="false"/>
                <w:color w:val="000000"/>
                <w:sz w:val="20"/>
              </w:rPr>
              <w:t>
</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2 350</w:t>
            </w: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 ауылдық округі</w:t>
            </w:r>
            <w:r>
              <w:br/>
            </w:r>
            <w:r>
              <w:rPr>
                <w:rFonts w:ascii="Times New Roman"/>
                <w:b w:val="false"/>
                <w:i w:val="false"/>
                <w:color w:val="000000"/>
                <w:sz w:val="20"/>
              </w:rPr>
              <w:t>
</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w:t>
            </w: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Федоровка ауылдық округі</w:t>
            </w:r>
            <w:r>
              <w:br/>
            </w:r>
            <w:r>
              <w:rPr>
                <w:rFonts w:ascii="Times New Roman"/>
                <w:b w:val="false"/>
                <w:i w:val="false"/>
                <w:color w:val="000000"/>
                <w:sz w:val="20"/>
              </w:rPr>
              <w:t>
</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w:t>
            </w: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27 839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