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f848" w14:textId="8c6f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Лебяжі ауданындағы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2014 жылғы 05 наурыздағы N 1/27 шешімі. Павлодар облысының Әділет департаментінде 2014 жылғы 19 наурызда N 3736 болып тіркелді. Күші жойылды - Павлодар облысы Лебяжі аудандық мәслихатының 2015 жылғы 10 сәуірдегі N 4/42 (ресми жарияланған күннен бастап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Лебяжі аудандық мәслихатының 10.04.2015 N 4/42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жекелеген санаттарына әлеуметтік көмек көрсету мақсатында Лебяжі ауданының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Әлеуметтiк көмек көрсетудiң, оның мөлшерлерiн белгiлеудiң және Лебяжі ауданындағы мұқтаж азаматтардың жекелеген санаттарының тiзбесiн айқындаудың қоса ұсынылған </w:t>
      </w:r>
      <w:r>
        <w:rPr>
          <w:rFonts w:ascii="Times New Roman"/>
          <w:b w:val="false"/>
          <w:i w:val="false"/>
          <w:color w:val="000000"/>
          <w:sz w:val="28"/>
        </w:rPr>
        <w:t>Қағидалары</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әлеуметтік сала және мәдени дамыту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жарияланғаннан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2014 жылғы 5 наурыздағы</w:t>
            </w:r>
            <w:r>
              <w:br/>
            </w:r>
            <w:r>
              <w:rPr>
                <w:rFonts w:ascii="Times New Roman"/>
                <w:b w:val="false"/>
                <w:i w:val="false"/>
                <w:color w:val="000000"/>
                <w:sz w:val="20"/>
              </w:rPr>
              <w:t xml:space="preserve">N 1/27 шешімімен </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Әлеуметтiк көмек көрсетудiң, оның мөлшерлерiн белгiлеудiң және</w:t>
      </w:r>
      <w:r>
        <w:br/>
      </w:r>
      <w:r>
        <w:rPr>
          <w:rFonts w:ascii="Times New Roman"/>
          <w:b/>
          <w:i w:val="false"/>
          <w:color w:val="000000"/>
        </w:rPr>
        <w:t>Лебяжі ауданындағы мұқтаж азаматтардың жекелеген санаттарының</w:t>
      </w:r>
      <w:r>
        <w:br/>
      </w:r>
      <w:r>
        <w:rPr>
          <w:rFonts w:ascii="Times New Roman"/>
          <w:b/>
          <w:i w:val="false"/>
          <w:color w:val="000000"/>
        </w:rPr>
        <w:t>тiзбесiн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ҮҚ).</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негiзгi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Лебяжі ауданы әкiмiнiң шешiмiмен құрылатын комиссия;</w:t>
      </w:r>
      <w:r>
        <w:br/>
      </w:r>
      <w:r>
        <w:rPr>
          <w:rFonts w:ascii="Times New Roman"/>
          <w:b w:val="false"/>
          <w:i w:val="false"/>
          <w:color w:val="000000"/>
          <w:sz w:val="28"/>
        </w:rPr>
        <w:t>      3) ең төмен күнкөрiс деңгейi – Павлодар облысының статистикалық органдары есептейтiн мөлшерi бойынша ең төмен тұтыну себетінің құнына тең, бiр адамға қажеттi ең төмен ақшалай кiрiс;</w:t>
      </w:r>
      <w:r>
        <w:br/>
      </w:r>
      <w:r>
        <w:rPr>
          <w:rFonts w:ascii="Times New Roman"/>
          <w:b w:val="false"/>
          <w:i w:val="false"/>
          <w:color w:val="000000"/>
          <w:sz w:val="28"/>
        </w:rPr>
        <w:t>      4) мереке күндерi – Қазақстан Республикасының ұлттық және мемлекеттiк мереке күндерi;</w:t>
      </w:r>
      <w:r>
        <w:br/>
      </w:r>
      <w:r>
        <w:rPr>
          <w:rFonts w:ascii="Times New Roman"/>
          <w:b w:val="false"/>
          <w:i w:val="false"/>
          <w:color w:val="000000"/>
          <w:sz w:val="28"/>
        </w:rPr>
        <w:t>      5) отбасының (азаматтық)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6) орталық атқарушы орган – халықты әлеуметтiк қорғау саласында мемлекеттiк саясатты iске асыруды қамтамасыз ететiн мемлекеттiк орган;</w:t>
      </w:r>
      <w:r>
        <w:br/>
      </w: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8) уәкiлеттi орган – "Лебяжі аудандық жұмыспен қамту және әлеуметтік бағдарламалар бөлімі" мемлекеттік мекемесі;</w:t>
      </w:r>
      <w:r>
        <w:br/>
      </w:r>
      <w:r>
        <w:rPr>
          <w:rFonts w:ascii="Times New Roman"/>
          <w:b w:val="false"/>
          <w:i w:val="false"/>
          <w:color w:val="000000"/>
          <w:sz w:val="28"/>
        </w:rPr>
        <w:t>      9)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 – Павлодар облысы Зейнетақы төлеу жөніндегі мемлекеттік орталығының Лебяжі ауданының бөлімшесі;</w:t>
      </w:r>
      <w:r>
        <w:br/>
      </w: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ауылдық округ әкiмдерінің шешiмiмен құрылатын комиссия;</w:t>
      </w:r>
      <w:r>
        <w:br/>
      </w:r>
      <w:r>
        <w:rPr>
          <w:rFonts w:ascii="Times New Roman"/>
          <w:b w:val="false"/>
          <w:i w:val="false"/>
          <w:color w:val="000000"/>
          <w:sz w:val="28"/>
        </w:rPr>
        <w:t>      11)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3. Осы Қағидаларда әлеуметтік көмек ретінде жергілікті атқарушы органдары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көрсетіледі.</w:t>
      </w:r>
      <w:r>
        <w:br/>
      </w:r>
      <w:r>
        <w:rPr>
          <w:rFonts w:ascii="Times New Roman"/>
          <w:b w:val="false"/>
          <w:i w:val="false"/>
          <w:color w:val="000000"/>
          <w:sz w:val="28"/>
        </w:rPr>
        <w:t>      </w:t>
      </w:r>
      <w:r>
        <w:rPr>
          <w:rFonts w:ascii="Times New Roman"/>
          <w:b w:val="false"/>
          <w:i w:val="false"/>
          <w:color w:val="000000"/>
          <w:sz w:val="28"/>
        </w:rPr>
        <w:t>6. Әлеуметтiк көмек көрсету үшiн атаулы және мереке күндерiнiң тiзбесi:</w:t>
      </w:r>
      <w:r>
        <w:br/>
      </w:r>
      <w:r>
        <w:rPr>
          <w:rFonts w:ascii="Times New Roman"/>
          <w:b w:val="false"/>
          <w:i w:val="false"/>
          <w:color w:val="000000"/>
          <w:sz w:val="28"/>
        </w:rPr>
        <w:t>      1) 8 наурыз – Халықаралық әйелдер күні;</w:t>
      </w:r>
      <w:r>
        <w:br/>
      </w:r>
      <w:r>
        <w:rPr>
          <w:rFonts w:ascii="Times New Roman"/>
          <w:b w:val="false"/>
          <w:i w:val="false"/>
          <w:color w:val="000000"/>
          <w:sz w:val="28"/>
        </w:rPr>
        <w:t>      2) 9 мамыр - Жеңiс күнi;</w:t>
      </w:r>
      <w:r>
        <w:br/>
      </w:r>
      <w:r>
        <w:rPr>
          <w:rFonts w:ascii="Times New Roman"/>
          <w:b w:val="false"/>
          <w:i w:val="false"/>
          <w:color w:val="000000"/>
          <w:sz w:val="28"/>
        </w:rPr>
        <w:t>      3) 1 қазан - Халықаралық қарттар күні;</w:t>
      </w:r>
      <w:r>
        <w:br/>
      </w:r>
      <w:r>
        <w:rPr>
          <w:rFonts w:ascii="Times New Roman"/>
          <w:b w:val="false"/>
          <w:i w:val="false"/>
          <w:color w:val="000000"/>
          <w:sz w:val="28"/>
        </w:rPr>
        <w:t>      4) қазан айының 2 жексенбісі - Қазақстан Республикасының Мүгедектер күні.</w:t>
      </w:r>
      <w:r>
        <w:br/>
      </w:r>
      <w:r>
        <w:rPr>
          <w:rFonts w:ascii="Times New Roman"/>
          <w:b w:val="false"/>
          <w:i w:val="false"/>
          <w:color w:val="ff0000"/>
          <w:sz w:val="28"/>
        </w:rPr>
        <w:t xml:space="preserve">      Ескерту. 6-тармаққа өзгерістер енгізілді - Павлодар облысы Лебяжі аудандық мәслихатының 24.09.2014 </w:t>
      </w:r>
      <w:r>
        <w:rPr>
          <w:rFonts w:ascii="Times New Roman"/>
          <w:b w:val="false"/>
          <w:i w:val="false"/>
          <w:color w:val="ff0000"/>
          <w:sz w:val="28"/>
        </w:rPr>
        <w:t>N 1/36</w:t>
      </w:r>
      <w:r>
        <w:rPr>
          <w:rFonts w:ascii="Times New Roman"/>
          <w:b w:val="false"/>
          <w:i w:val="false"/>
          <w:color w:val="ff0000"/>
          <w:sz w:val="28"/>
        </w:rPr>
        <w:t xml:space="preserve">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7. Учаскелік және арнайы комиссиялар өз қызметін, Павлодар облысының ЖАО бекітетін ережелері негізінде жүзеге асырады.</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Әлеуметтік төлемдер алуға келесі мұқтаж алушылар санаттары құқылы:</w:t>
      </w:r>
      <w:r>
        <w:br/>
      </w:r>
      <w:r>
        <w:rPr>
          <w:rFonts w:ascii="Times New Roman"/>
          <w:b w:val="false"/>
          <w:i w:val="false"/>
          <w:color w:val="000000"/>
          <w:sz w:val="28"/>
        </w:rPr>
        <w:t>      1) Ұлы Отан соғысына қатысушылары мен мүгедектерi (бұдан әрі – ҰОС);</w:t>
      </w:r>
      <w:r>
        <w:br/>
      </w:r>
      <w:r>
        <w:rPr>
          <w:rFonts w:ascii="Times New Roman"/>
          <w:b w:val="false"/>
          <w:i w:val="false"/>
          <w:color w:val="000000"/>
          <w:sz w:val="28"/>
        </w:rPr>
        <w:t>      2) жеңiлдiктер мен кепiлдiктер жағынан ҰОС қатысушылар мен оларға теңестiрiлген адамдар, атап айтқанда:</w:t>
      </w:r>
      <w:r>
        <w:br/>
      </w: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ҰОС кезiнде қызмет атқарған әскери қызметшiлер, сондай-ақ бұрынғы Кеңес Социалистік Республикалар Одағының (бұдан әрі – КСРО) iшкi iстер және мемлекеттiк қауiпсiздiк органдарының басшы және қатардағы құрамының адамдары;</w:t>
      </w:r>
      <w:r>
        <w:br/>
      </w:r>
      <w:r>
        <w:rPr>
          <w:rFonts w:ascii="Times New Roman"/>
          <w:b w:val="false"/>
          <w:i w:val="false"/>
          <w:color w:val="000000"/>
          <w:sz w:val="28"/>
        </w:rPr>
        <w:t>
      ҰОС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КСРО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8"/>
        </w:rPr>
        <w:t>
      басқа мемлекеттердiң аумақтарындағы ұрыс қимылдарына қатысушылар, атап айтқанда:</w:t>
      </w:r>
      <w:r>
        <w:br/>
      </w:r>
      <w:r>
        <w:rPr>
          <w:rFonts w:ascii="Times New Roman"/>
          <w:b w:val="false"/>
          <w:i w:val="false"/>
          <w:color w:val="000000"/>
          <w:sz w:val="28"/>
        </w:rPr>
        <w:t>
      бұрынғы КСРО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КСРО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қызметшiлері; бұрынғы КСРО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КСРО ордендерiмен және медальдерiмен наградталған жұмысшылар мен қызметшiлер;</w:t>
      </w:r>
      <w:r>
        <w:br/>
      </w:r>
      <w:r>
        <w:rPr>
          <w:rFonts w:ascii="Times New Roman"/>
          <w:b w:val="false"/>
          <w:i w:val="false"/>
          <w:color w:val="000000"/>
          <w:sz w:val="28"/>
        </w:rPr>
        <w:t>
      1986 - 1987 жылдары Чернобыль атом электростанциясындағы (бұдан әрі – ЧАЭС)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3) жеңiлдiктер мен кепiлдiктер жағынан ҰОС қатысушы мүгедектеріне теңестiрiлген адамдар, атап айтқанда:</w:t>
      </w:r>
      <w:r>
        <w:br/>
      </w:r>
      <w:r>
        <w:rPr>
          <w:rFonts w:ascii="Times New Roman"/>
          <w:b w:val="false"/>
          <w:i w:val="false"/>
          <w:color w:val="000000"/>
          <w:sz w:val="28"/>
        </w:rPr>
        <w:t>      бұрынғы КСРО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КСРО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ЧАЭС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8"/>
        </w:rPr>
        <w:t>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4) жеңiлдiктер мен кепiлдiктер жөнiнен соғысқа қатысушыларға теңестiрiлген басқа да адамдар санаттары, атап айтқанда:</w:t>
      </w:r>
      <w:r>
        <w:br/>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8"/>
        </w:rPr>
        <w:t>
      1988 - 1989 жылдардағы ЧАЭС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r>
        <w:br/>
      </w:r>
      <w:r>
        <w:rPr>
          <w:rFonts w:ascii="Times New Roman"/>
          <w:b w:val="false"/>
          <w:i w:val="false"/>
          <w:color w:val="000000"/>
          <w:sz w:val="28"/>
        </w:rPr>
        <w:t>
      5) ҰОС жылдарында 1941 жылдың 22 маусымынан 1945 жылдың 9 мамырына аралығында кем дегенде 6 ай тылдағы қажырлы еңбегi және мiнсiз әскери қызметi үшiн бұрынғы КСРО ордендерiмен және медальдерiмен наградталған адамдар және қажырлы еңбегi және мiнсiз әскери қызметi үшiн бұрынғы КСРО ордендерiмен және медальдерiмен наградталмаған адамдар;</w:t>
      </w:r>
      <w:r>
        <w:br/>
      </w:r>
      <w:r>
        <w:rPr>
          <w:rFonts w:ascii="Times New Roman"/>
          <w:b w:val="false"/>
          <w:i w:val="false"/>
          <w:color w:val="000000"/>
          <w:sz w:val="28"/>
        </w:rPr>
        <w:t>      6) ең төмен зейнетақы және жәрдемақы алатын, зейнеткерлік жасқа жеткен адамдар, атап айтқанда:</w:t>
      </w:r>
      <w:r>
        <w:br/>
      </w:r>
      <w:r>
        <w:rPr>
          <w:rFonts w:ascii="Times New Roman"/>
          <w:b w:val="false"/>
          <w:i w:val="false"/>
          <w:color w:val="000000"/>
          <w:sz w:val="28"/>
        </w:rPr>
        <w:t>      жалғызбасты және жалғыз тұратын, зейнеткерлік жасқа жеткен адамдар;</w:t>
      </w:r>
      <w:r>
        <w:br/>
      </w:r>
      <w:r>
        <w:rPr>
          <w:rFonts w:ascii="Times New Roman"/>
          <w:b w:val="false"/>
          <w:i w:val="false"/>
          <w:color w:val="000000"/>
          <w:sz w:val="28"/>
        </w:rPr>
        <w:t>
      80 және одан үлкен жастағы, зейнеткерлер;</w:t>
      </w:r>
      <w:r>
        <w:br/>
      </w:r>
      <w:r>
        <w:rPr>
          <w:rFonts w:ascii="Times New Roman"/>
          <w:b w:val="false"/>
          <w:i w:val="false"/>
          <w:color w:val="000000"/>
          <w:sz w:val="28"/>
        </w:rPr>
        <w:t>
      төмен зейнетақы алатын зейнеткерлер;</w:t>
      </w:r>
      <w:r>
        <w:br/>
      </w:r>
      <w:r>
        <w:rPr>
          <w:rFonts w:ascii="Times New Roman"/>
          <w:b w:val="false"/>
          <w:i w:val="false"/>
          <w:color w:val="000000"/>
          <w:sz w:val="28"/>
        </w:rPr>
        <w:t>
      7) мүгедектер, атап айтқанда:</w:t>
      </w:r>
      <w:r>
        <w:br/>
      </w:r>
      <w:r>
        <w:rPr>
          <w:rFonts w:ascii="Times New Roman"/>
          <w:b w:val="false"/>
          <w:i w:val="false"/>
          <w:color w:val="000000"/>
          <w:sz w:val="28"/>
        </w:rPr>
        <w:t>
      бірінші, екінші топтағы мүгедектер;</w:t>
      </w:r>
      <w:r>
        <w:br/>
      </w:r>
      <w:r>
        <w:rPr>
          <w:rFonts w:ascii="Times New Roman"/>
          <w:b w:val="false"/>
          <w:i w:val="false"/>
          <w:color w:val="000000"/>
          <w:sz w:val="28"/>
        </w:rPr>
        <w:t>
      18 жасқа дейінгі мүгедек балалар;</w:t>
      </w:r>
      <w:r>
        <w:br/>
      </w:r>
      <w:r>
        <w:rPr>
          <w:rFonts w:ascii="Times New Roman"/>
          <w:b w:val="false"/>
          <w:i w:val="false"/>
          <w:color w:val="000000"/>
          <w:sz w:val="28"/>
        </w:rPr>
        <w:t>
      кәмелет жасқа толмаған балалары бар мүгедек әйелдер;</w:t>
      </w:r>
      <w:r>
        <w:br/>
      </w:r>
      <w:r>
        <w:rPr>
          <w:rFonts w:ascii="Times New Roman"/>
          <w:b w:val="false"/>
          <w:i w:val="false"/>
          <w:color w:val="000000"/>
          <w:sz w:val="28"/>
        </w:rPr>
        <w:t>
      арбадағы мүгедектер;</w:t>
      </w:r>
      <w:r>
        <w:br/>
      </w:r>
      <w:r>
        <w:rPr>
          <w:rFonts w:ascii="Times New Roman"/>
          <w:b w:val="false"/>
          <w:i w:val="false"/>
          <w:color w:val="000000"/>
          <w:sz w:val="28"/>
        </w:rPr>
        <w:t>
      8) жан басына шаққандағы орташа табысы күнкөріс деңгейінен 1,5 еселі ара қатынасынан аспайтын төрт және одан да көп кәмелетке толмаған балалары бар көп балалы отбасылар;</w:t>
      </w:r>
      <w:r>
        <w:br/>
      </w:r>
      <w:r>
        <w:rPr>
          <w:rFonts w:ascii="Times New Roman"/>
          <w:b w:val="false"/>
          <w:i w:val="false"/>
          <w:color w:val="000000"/>
          <w:sz w:val="28"/>
        </w:rPr>
        <w:t>      9) жан басына шаққандағы табысы облыста белгіленген күнкөріс деңгейінен аспайтын отбасыларының облыстың жоғары оқу орындарында оқитын студенттері, жетім–балалар және ата–анасының қамқорлығынсыз қалған балалар;</w:t>
      </w:r>
      <w:r>
        <w:br/>
      </w:r>
      <w:r>
        <w:rPr>
          <w:rFonts w:ascii="Times New Roman"/>
          <w:b w:val="false"/>
          <w:i w:val="false"/>
          <w:color w:val="000000"/>
          <w:sz w:val="28"/>
        </w:rPr>
        <w:t>      10) аз қамтамасыз етілген азаматтар, атап айтқанда:</w:t>
      </w:r>
      <w:r>
        <w:br/>
      </w:r>
      <w:r>
        <w:rPr>
          <w:rFonts w:ascii="Times New Roman"/>
          <w:b w:val="false"/>
          <w:i w:val="false"/>
          <w:color w:val="000000"/>
          <w:sz w:val="28"/>
        </w:rPr>
        <w:t>      уәкілетті органда жұмыссыз ретінде тіркеуде тұрған, жан басына шаққанда отбасының орташа табысы белгіленген күнкөріс деңгейінен аспайтын зейнеткерлік алдындағы жұмыссыздар (жасына қарай екі жыл қалғанда зейнетке шығу);</w:t>
      </w:r>
      <w:r>
        <w:br/>
      </w:r>
      <w:r>
        <w:rPr>
          <w:rFonts w:ascii="Times New Roman"/>
          <w:b w:val="false"/>
          <w:i w:val="false"/>
          <w:color w:val="000000"/>
          <w:sz w:val="28"/>
        </w:rPr>
        <w:t>
      уәкілетті органда жұмыссыз ретінде есепте тұрған, жан басына шаққандағы орташа табысы күнкөріс деңгейінен 1,5 еселі ара қатынасынан аспайтын жұмыссыздар;</w:t>
      </w:r>
      <w:r>
        <w:br/>
      </w:r>
      <w:r>
        <w:rPr>
          <w:rFonts w:ascii="Times New Roman"/>
          <w:b w:val="false"/>
          <w:i w:val="false"/>
          <w:color w:val="000000"/>
          <w:sz w:val="28"/>
        </w:rPr>
        <w:t>
      бас бостандығынан айыру орнынан шыққан тұлғалар;</w:t>
      </w:r>
      <w:r>
        <w:br/>
      </w:r>
      <w:r>
        <w:rPr>
          <w:rFonts w:ascii="Times New Roman"/>
          <w:b w:val="false"/>
          <w:i w:val="false"/>
          <w:color w:val="000000"/>
          <w:sz w:val="28"/>
        </w:rPr>
        <w:t>
      өмірдің қиын жағдайына тап болған азаматтар: өрт немесе стихиялық апат, жан басына шаққандағы орташа табысы күнкөріс деңгейінен 1,5 еселі ара қатынасынан аспайтын емделуге қажетті ауыру, 1 айдан аса ұзақ ауыру, ота жасауды қажет ететін ауыру;</w:t>
      </w:r>
      <w:r>
        <w:br/>
      </w:r>
      <w:r>
        <w:rPr>
          <w:rFonts w:ascii="Times New Roman"/>
          <w:b w:val="false"/>
          <w:i w:val="false"/>
          <w:color w:val="000000"/>
          <w:sz w:val="28"/>
        </w:rPr>
        <w:t>
      12 аптаға дейін жүктілігіне байланысты аудандық ауруханаға дер кезінде есепте тұрған, жан басына шаққанда отбасының орташа табысы күнкөріс деңгейінен аспайтын жүкті әйелдер;</w:t>
      </w:r>
      <w:r>
        <w:br/>
      </w:r>
      <w:r>
        <w:rPr>
          <w:rFonts w:ascii="Times New Roman"/>
          <w:b w:val="false"/>
          <w:i w:val="false"/>
          <w:color w:val="000000"/>
          <w:sz w:val="28"/>
        </w:rPr>
        <w:t>
      жасанды тағаммен тамақтандыратын 1 жасқа дейінгі емізіктегі баласы бар, жан басына шаққанда отбасының орташа табысы күнкөріс деңгейінен аспайтын отбасылар;</w:t>
      </w:r>
      <w:r>
        <w:br/>
      </w:r>
      <w:r>
        <w:rPr>
          <w:rFonts w:ascii="Times New Roman"/>
          <w:b w:val="false"/>
          <w:i w:val="false"/>
          <w:color w:val="000000"/>
          <w:sz w:val="28"/>
        </w:rPr>
        <w:t>
      мемлекеттік атаулы әлеуметтік көмек және мемлекеттік балалар жәрдемақысын алатын аз қамтамасыз етілген отбасылар;</w:t>
      </w:r>
      <w:r>
        <w:br/>
      </w:r>
      <w:r>
        <w:rPr>
          <w:rFonts w:ascii="Times New Roman"/>
          <w:b w:val="false"/>
          <w:i w:val="false"/>
          <w:color w:val="000000"/>
          <w:sz w:val="28"/>
        </w:rPr>
        <w:t>
      11) әлеуметтік – мағыналы аурулармен ауыратын азаматтар, атап айтқанда:</w:t>
      </w:r>
      <w:r>
        <w:br/>
      </w:r>
      <w:r>
        <w:rPr>
          <w:rFonts w:ascii="Times New Roman"/>
          <w:b w:val="false"/>
          <w:i w:val="false"/>
          <w:color w:val="000000"/>
          <w:sz w:val="28"/>
        </w:rPr>
        <w:t>      онкологиялық аурулармен ауыратын тұлғалар;</w:t>
      </w:r>
      <w:r>
        <w:br/>
      </w:r>
      <w:r>
        <w:rPr>
          <w:rFonts w:ascii="Times New Roman"/>
          <w:b w:val="false"/>
          <w:i w:val="false"/>
          <w:color w:val="000000"/>
          <w:sz w:val="28"/>
        </w:rPr>
        <w:t>
      адамның қорғаныш тапшылығының қоздырғышы ауруымен ауыратын тұлғалар;</w:t>
      </w:r>
      <w:r>
        <w:br/>
      </w:r>
      <w:r>
        <w:rPr>
          <w:rFonts w:ascii="Times New Roman"/>
          <w:b w:val="false"/>
          <w:i w:val="false"/>
          <w:color w:val="000000"/>
          <w:sz w:val="28"/>
        </w:rPr>
        <w:t>
      туберкулездің әртүрлі түрлерімен ауыратын тұлғалар.</w:t>
      </w:r>
      <w:r>
        <w:br/>
      </w:r>
      <w:r>
        <w:rPr>
          <w:rFonts w:ascii="Times New Roman"/>
          <w:b w:val="false"/>
          <w:i w:val="false"/>
          <w:color w:val="000000"/>
          <w:sz w:val="28"/>
        </w:rPr>
        <w:t>
      </w:t>
      </w:r>
      <w:r>
        <w:rPr>
          <w:rFonts w:ascii="Times New Roman"/>
          <w:b w:val="false"/>
          <w:i w:val="false"/>
          <w:color w:val="000000"/>
          <w:sz w:val="28"/>
        </w:rPr>
        <w:t>9. Уәкілетті орган табысын есептемей көрсетеді:</w:t>
      </w:r>
      <w:r>
        <w:br/>
      </w:r>
      <w:r>
        <w:rPr>
          <w:rFonts w:ascii="Times New Roman"/>
          <w:b w:val="false"/>
          <w:i w:val="false"/>
          <w:color w:val="000000"/>
          <w:sz w:val="28"/>
        </w:rPr>
        <w:t>      1) атаулы күндер мен мерекелік күндерге біржолғы әлеуметтік көмек:</w:t>
      </w:r>
      <w:r>
        <w:br/>
      </w:r>
      <w:r>
        <w:rPr>
          <w:rFonts w:ascii="Times New Roman"/>
          <w:b w:val="false"/>
          <w:i w:val="false"/>
          <w:color w:val="000000"/>
          <w:sz w:val="28"/>
        </w:rPr>
        <w:t>      Жеңіс күніне орай:</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2), 3) тармақшаларында көрсетілген санаттарға – уәкілетті ұйыммен келісілген тізімі негізінде;</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4) тармақшасының екінші, үшінші абзацтарында 5) тармақшасында көрсетілген санаттарға – уәкілетті ұйыммен келісілген тізімі негізінде;</w:t>
      </w:r>
      <w:r>
        <w:br/>
      </w:r>
      <w:r>
        <w:rPr>
          <w:rFonts w:ascii="Times New Roman"/>
          <w:b w:val="false"/>
          <w:i w:val="false"/>
          <w:color w:val="000000"/>
          <w:sz w:val="28"/>
        </w:rPr>
        <w:t>
      Халықаралық қарттар күніне орай:</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6) тармақшасында көрсетілген санаттарға – уәкілетті ұйыммен келісілген тізімі негізінде;</w:t>
      </w:r>
      <w:r>
        <w:br/>
      </w:r>
      <w:r>
        <w:rPr>
          <w:rFonts w:ascii="Times New Roman"/>
          <w:b w:val="false"/>
          <w:i w:val="false"/>
          <w:color w:val="000000"/>
          <w:sz w:val="28"/>
        </w:rPr>
        <w:t>
      Қазақстан Республикасының Мүгедектер күніне орай:</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7) тармақшасында көрсетілген санаттарға - уәкілетті ұйыммен келісілген тізімі негізінде;</w:t>
      </w:r>
      <w:r>
        <w:br/>
      </w:r>
      <w:r>
        <w:rPr>
          <w:rFonts w:ascii="Times New Roman"/>
          <w:b w:val="false"/>
          <w:i w:val="false"/>
          <w:color w:val="000000"/>
          <w:sz w:val="28"/>
        </w:rPr>
        <w:t>
      Халықаралық әйелдер күніне орай:</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8) тармақшасында көрсетілген санаттарға - уәкілетті ұйыммен келісілген тізімі негізінде;</w:t>
      </w:r>
      <w:r>
        <w:br/>
      </w:r>
      <w:r>
        <w:rPr>
          <w:rFonts w:ascii="Times New Roman"/>
          <w:b w:val="false"/>
          <w:i w:val="false"/>
          <w:color w:val="000000"/>
          <w:sz w:val="28"/>
        </w:rPr>
        <w:t>
      2) біржолғы әлеуметтік көмек:</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2) тармақшаларында, 4) тармақшаның екінші абзацында, 5) тармақшада, 6) тармақшаның бірінші абзацында, 7) тармақшаның бірінші абзацында, 12) тармақшада көрсетілген санаттарға жазылу компаниясы кезеңінде республикалық, облыстық және аудандық газеттерге жазылуға нақты көлемде - уәкілетті ұйыммен келісілген тізімі негізінде;</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көрсетілген санаттарға пәтерлеріне ағымдағы жөндеу жұмысын жасау үшін нақты шығынынан 500 айлық есептік көрсеткіш (бұдан әрі – АЕК) аспайтын көлемде – қызмет көрсету, жұмыс жүргізу келісімшарт көшірмесінің қосымшасымен өтініші бойынша;</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5) тармақшасында көрсетілген санаттарға электрлі қуатты пеш орнату үшін нақты шығынынан 100 АЕК аспайтын көлемде – қызмет көрсету, жұмыс жүргізу келісімшарт көшірмесінің қосымшасымен өтініші бойынша;</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7) тармақшасында көрсетілген санаттарға жеке ісін ашу үшін нақты шығынынан 325 АЕК аспайтын көлемде – ұсынылған шығынның нақты көлемінің есебі және өтініші бойынша;</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7) тармақшадағы бірінші абзацтағы көрсетілген санаттарға әлеуметтік көмек 17619 (он жеті мың алты жүз он тоғыз) теңге көлемінде - уәкілетті ұйыммен келісілген тізімі негізінде;</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7) тармақшасының бірінші абзацында көрсетілген санаттарға қатты отын сатып алу үшін 5 АЕК көлемінде және дәрі-дәрмек сатып алу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тиісті медициналық мекемесінен мүгедектігін растайтын анықтама;</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7) тармақшасының төртінші абзацында көрсетілген санаттарға пандус орнату нақты шығынынан 50 АЕК аспайтын көлемде – қызмет көрсету, жұмыс жүргізу келісімшарт көшірмесінің қосымшасымен өтініші бойынша;</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10) тармақшасының екінші абзацында көрсетілген санаттарға кәсіби даярлау және қайта даярлаудан өту үшін 4,1 АЕК көлемінде - уәкілетті ұйыммен келісілген тізімі негізінде;</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10) тармақшасының екінші абзацында көрсетілген санаттарға жерлеу үшін 15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азаматтардың халахуал актілерін тіркеу бөлімінен қайтыс болу туралы анықтамасы немесе қайтыс болу туралы куәлігі;</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10) тармақшасының үшінші абзацында көрсетілген санаттарға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бас бостандығынан айыру орнынан бостандыққа шыққандығы туралы анықтамасы;</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11) тармақшасының бірінші, екінші абзацтарында көрсетілген санаттарға 10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сәйкес медициналық мекемеден анықтама;</w:t>
      </w:r>
      <w:r>
        <w:br/>
      </w:r>
      <w:r>
        <w:rPr>
          <w:rFonts w:ascii="Times New Roman"/>
          <w:b w:val="false"/>
          <w:i w:val="false"/>
          <w:color w:val="000000"/>
          <w:sz w:val="28"/>
        </w:rPr>
        <w:t>
      3) тоқсан сайынғы әлеуметтік көмек:</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2) тармақшасының бесінші, алтыншы абзацтарында көрсетілген санаттарға электр қуаттан басқа, тұрғын коммуналдық қызмет шығындарын төлеу үшін 5 АЕК көлемінде - уәкілетті ұйыммен келісілген тізімі негізінде;</w:t>
      </w:r>
      <w:r>
        <w:br/>
      </w:r>
      <w:r>
        <w:rPr>
          <w:rFonts w:ascii="Times New Roman"/>
          <w:b w:val="false"/>
          <w:i w:val="false"/>
          <w:color w:val="000000"/>
          <w:sz w:val="28"/>
        </w:rPr>
        <w:t>
      4) ай сайынғы әлеуметтік көмек:</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 тармақшада көрсетілген санаттарға электр қуаттан басқа тұрғын коммуналдық қызмет шығындарын төлеу үшін 4 АЕК көлемінде - уәкілетті ұйыммен келісілген тізімі негізінде;</w:t>
      </w:r>
      <w:r>
        <w:br/>
      </w:r>
      <w:r>
        <w:rPr>
          <w:rFonts w:ascii="Times New Roman"/>
          <w:b w:val="false"/>
          <w:i w:val="false"/>
          <w:color w:val="000000"/>
          <w:sz w:val="28"/>
        </w:rPr>
        <w:t>
      нақты қолданылған электр қуатын төлеу үшін - уәкілетті ұйыммен келісілген тізімі негізінде;</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4) тармақшасының екінші абзацында, 5) тармақшада көрсетілген санаттарға электр қуаттан басқа, тұрғын коммуналдық қызмет шығындарын төлеу үшін 3 АЕК көлемінде - уәкілетті ұйыммен келісілген тізімі негізінде;</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7) тармақшасының екінші абзацында көрсетілген санаттарға мектепке дейінгі мүгедек балаларды бала-бақшада ұстау үшін төлем ақысы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баласының мүгедектігін растайтын сәйкес медициналық мекемеден анықтама, баланың туу туралы куәлігі, мектепке дейінгі мекемеден анықтама;</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7) тармақшасының үшінші абзацында көрсетілген санаттарына мектепке дейінгі балаларды бала-бақшада ұстау үшін төлем ақысы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мүгедектігін растайтын сәйкес медициналық мекемеден анықтама, баланың туу туралы куәлігі, мектепке дейінгі мекемеден анықтама;</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10) тармақшасының төртінші абзацында көрсетілген санаттарға амбулаторлық емделуде өтіп жүрген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сәйкес медициналық мекемеден анықтама.</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облысы Лебяжі аудандық мәслихатының 24.09.2014 </w:t>
      </w:r>
      <w:r>
        <w:rPr>
          <w:rFonts w:ascii="Times New Roman"/>
          <w:b w:val="false"/>
          <w:i w:val="false"/>
          <w:color w:val="ff0000"/>
          <w:sz w:val="28"/>
        </w:rPr>
        <w:t>N 1/36</w:t>
      </w:r>
      <w:r>
        <w:rPr>
          <w:rFonts w:ascii="Times New Roman"/>
          <w:b w:val="false"/>
          <w:i w:val="false"/>
          <w:color w:val="ff0000"/>
          <w:sz w:val="28"/>
        </w:rPr>
        <w:t xml:space="preserve"> (жарияланған күнінен бастап қолданысқа енгізіледі): 26.12.2014 </w:t>
      </w:r>
      <w:r>
        <w:rPr>
          <w:rFonts w:ascii="Times New Roman"/>
          <w:b w:val="false"/>
          <w:i w:val="false"/>
          <w:color w:val="ff0000"/>
          <w:sz w:val="28"/>
        </w:rPr>
        <w:t>N 3/40</w:t>
      </w:r>
      <w:r>
        <w:rPr>
          <w:rFonts w:ascii="Times New Roman"/>
          <w:b w:val="false"/>
          <w:i w:val="false"/>
          <w:color w:val="ff0000"/>
          <w:sz w:val="28"/>
        </w:rPr>
        <w:t xml:space="preserve"> (алғаш ресми жарияланған күннен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10. Уәкілетті ұйым табысын есептеп көрсетеді:</w:t>
      </w:r>
      <w:r>
        <w:br/>
      </w:r>
      <w:r>
        <w:rPr>
          <w:rFonts w:ascii="Times New Roman"/>
          <w:b w:val="false"/>
          <w:i w:val="false"/>
          <w:color w:val="000000"/>
          <w:sz w:val="28"/>
        </w:rPr>
        <w:t>      1) біржолғы әлеуметтік көмек:</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10) тармақшада көрсетілген санаттарға құжаттандыруға (жеке куәлік) 1 АЕК көлемінде;</w:t>
      </w:r>
      <w:r>
        <w:br/>
      </w:r>
      <w:r>
        <w:rPr>
          <w:rFonts w:ascii="Times New Roman"/>
          <w:b w:val="false"/>
          <w:i w:val="false"/>
          <w:color w:val="000000"/>
          <w:sz w:val="28"/>
        </w:rPr>
        <w:t>
      жеке қосалқы шаруашылықтарын дамыту үшін 150000 (жүз елу мың) теңге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тұрмыс – жағдайын тексеру актісі, ірі қара малды сатып алу жөніндегі сауда-саттық шарты, малдың ветеринарлық паспорты;</w:t>
      </w:r>
      <w:r>
        <w:br/>
      </w:r>
      <w:r>
        <w:rPr>
          <w:rFonts w:ascii="Times New Roman"/>
          <w:b w:val="false"/>
          <w:i w:val="false"/>
          <w:color w:val="000000"/>
          <w:sz w:val="28"/>
        </w:rPr>
        <w:t>
      спутниктік телебағдарламаны орнату үшін нақты шығынынан 16 АЕК аспайтын көлемде – уәкілетті ұйыммен келісілген тізімі негізінде;</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10) тармақшасының төртінші, бесінші абзацтарында көрсетілген санаттарға 10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тұрмыс – жағдайын тексеру актісі (аудандық арнайы комиссия шешімі бойынша), жүктілігіне байланысты есепте тұрғандығы жөнінде медициналық анықтама, ҮҚ бекітілген нысаны бойынша тұлғаның (отбасының) құрамы, осы отбасының алдыңғы тоқсанда алған табыстары туралы мәліметтері негізінде;</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10) тармақшасының жетінші абзацында көрсетілген санаттарға әлеуметтік көмек 17619 (он жеті мың алты жүз он тоғыз) теңге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ҮҚ бекітілген нысаны бойынша тұлғаның (отбасының) құрамы, осы отбасының алдыңғы тоқсанда алған табыстары туралы мәліметтері негізінде;</w:t>
      </w:r>
      <w:r>
        <w:br/>
      </w:r>
      <w:r>
        <w:rPr>
          <w:rFonts w:ascii="Times New Roman"/>
          <w:b w:val="false"/>
          <w:i w:val="false"/>
          <w:color w:val="000000"/>
          <w:sz w:val="28"/>
        </w:rPr>
        <w:t>
      2) тоқсан сайынғы әлеуметтік көмек:</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6) тармақшада көрсетілген санаттарға электр қуаттан басқа, тұрғын коммуналдық қызмет шығындарын төлеу үшін 3 АЕК көлемінде;</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9) тармақшада көрсетілген санаттарға оқу төлем ақысын нақты төлем ақысы көлемінде мамыр және қазан айларында және ай сайынғы әлеуметтік көмек жоғары оқу орнында оқу кезеңіне жолақысына, жүріп-тұруына және тамақтануына 15235 (он бес мың екі жүз отыз бес) теңге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жеке өтініші, жеке басын куәландыратын құжат, тұрақты тұрғылықты жері бойынша тіркелгенін растайтын құжат, орта білімі туралы аттестат және жетімдік мәртебесін растайтын құжаттар бар болған жағдайда, білім беру қызметін көрсету туралы келісімшарт;</w:t>
      </w:r>
      <w:r>
        <w:br/>
      </w:r>
      <w:r>
        <w:rPr>
          <w:rFonts w:ascii="Times New Roman"/>
          <w:b w:val="false"/>
          <w:i w:val="false"/>
          <w:color w:val="000000"/>
          <w:sz w:val="28"/>
        </w:rPr>
        <w:t>
      3) ай сайынғы әлеуметтік көмек:</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10) тармақшасының бірінші абзацында көрсетілген санаттарға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тұрмыс – жағдайын тексеру актісі;</w:t>
      </w:r>
      <w:r>
        <w:br/>
      </w:r>
      <w:r>
        <w:rPr>
          <w:rFonts w:ascii="Times New Roman"/>
          <w:b w:val="false"/>
          <w:i w:val="false"/>
          <w:color w:val="000000"/>
          <w:sz w:val="28"/>
        </w:rPr>
        <w:t xml:space="preserve">
      осы Қағиданың </w:t>
      </w:r>
      <w:r>
        <w:rPr>
          <w:rFonts w:ascii="Times New Roman"/>
          <w:b w:val="false"/>
          <w:i w:val="false"/>
          <w:color w:val="000000"/>
          <w:sz w:val="28"/>
        </w:rPr>
        <w:t>8-тармағының</w:t>
      </w:r>
      <w:r>
        <w:rPr>
          <w:rFonts w:ascii="Times New Roman"/>
          <w:b w:val="false"/>
          <w:i w:val="false"/>
          <w:color w:val="000000"/>
          <w:sz w:val="28"/>
        </w:rPr>
        <w:t xml:space="preserve"> 10) тармақшасының бесінші абзацында көрсетілген санаттарға балалар тамағын сатып алу үшін 2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жасанды тағаммен тамақтанатын баланың тұрғылықты жері туралы медициналық анықтама, осы отбасының алдыңғы тоқсанда алған табыстары туралы мәліметтері негізінде.</w:t>
      </w:r>
      <w:r>
        <w:br/>
      </w:r>
      <w:r>
        <w:rPr>
          <w:rFonts w:ascii="Times New Roman"/>
          <w:b w:val="false"/>
          <w:i w:val="false"/>
          <w:color w:val="000000"/>
          <w:sz w:val="28"/>
        </w:rPr>
        <w:t>
      </w:t>
      </w:r>
      <w:r>
        <w:rPr>
          <w:rFonts w:ascii="Times New Roman"/>
          <w:b w:val="false"/>
          <w:i w:val="false"/>
          <w:color w:val="000000"/>
          <w:sz w:val="28"/>
        </w:rPr>
        <w:t>11. Осы Қағидада көрсетілген атаулы күндер мен мерекелік күндерге әлеуметтік көмектің мөлшері жекелеген алушылар санаттарына облыстың ЖАО келісімі бойынша бірыңғай мөлшерде белгіленеді.</w:t>
      </w:r>
      <w:r>
        <w:br/>
      </w:r>
      <w:r>
        <w:rPr>
          <w:rFonts w:ascii="Times New Roman"/>
          <w:b w:val="false"/>
          <w:i w:val="false"/>
          <w:color w:val="000000"/>
          <w:sz w:val="28"/>
        </w:rPr>
        <w:t>      Арнайы комиссия әлеуметтік көмек көрсету қажеттілігі туралы қорытынды шығарған кезде жергілікті өкілетті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12. Әрбір жекелеген жағдайда көрсетілетін әлеуметтік көмек мөлшерін аудандық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тізімі бойынша көрсетіледі.</w:t>
      </w:r>
      <w:r>
        <w:br/>
      </w:r>
      <w:r>
        <w:rPr>
          <w:rFonts w:ascii="Times New Roman"/>
          <w:b w:val="false"/>
          <w:i w:val="false"/>
          <w:color w:val="000000"/>
          <w:sz w:val="28"/>
        </w:rPr>
        <w:t>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округтың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ҮҚ бекіткен нысанда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15. Құжаттарды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16.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17. Учаскелік комиссия құжаттарды алған күннен бастап екі жұмыс күн ішінде өтініш берушіге тексеру жүргізеді, оның нәтижелері бойынша ҮҚ бекіткен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r>
        <w:br/>
      </w: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учаскелік комиссиядан немесе ауыл, ауылдық округ әкімінен құжаттар келіп түскен күннен бастап бір жұмыс күн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21. Арнайы комиссия құжаттар келіп түскен күннен бастап екі жұмыс күн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22. Уәкілетті орган өтініш берушінің әлеуметтік көмек алуға қажетті құжаттарын тіркеген күннен бастап сегіз жұмыс күн ішінде қабылданған құжаттар мен арнайы комиссияның әлеуметтік көмек көрсету қажеттілігі туралы қорытындысы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w:t>
      </w:r>
      <w:r>
        <w:rPr>
          <w:rFonts w:ascii="Times New Roman"/>
          <w:b w:val="false"/>
          <w:i w:val="false"/>
          <w:color w:val="000000"/>
          <w:sz w:val="28"/>
        </w:rPr>
        <w:t>–тармақтарында көрсетілген жағдайларда уәкілетті орган өтініш берушіден немесе ауыл, ауылдық округтің әкімінен құжаттарды қабылдаған күннен бастап жиырма жұмыс күн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23. Уәкілетті орган шешім қабылдаған күннен бастап үш жұмыс күн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24.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25.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26. Әлеуметтік көмек ұсынуға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4. Көрсетілетін әлеуметтік көмекті тоқтату</w:t>
      </w:r>
      <w:r>
        <w:br/>
      </w:r>
      <w:r>
        <w:rPr>
          <w:rFonts w:ascii="Times New Roman"/>
          <w:b/>
          <w:i w:val="false"/>
          <w:color w:val="000000"/>
        </w:rPr>
        <w:t>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28.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