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51aa" w14:textId="29e5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экономика және бюджеттік жоспарлау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2014 жылғы 29 шілдедегі № 238/8 қаулысы. Павлодар облысының Әділет департаментінде 2014 жылғы 21 тамызда № 3945 болып тіркелді. Күші жойылды - Павлодар облысы Лебяжі аудандық әкімдігінің 2016 жылғы 13 маусымдағы N 117/6 қаулысымен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әкімдігінің 13.06.2016 N 117/6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"Лебяжі ауданының экономика және бюджеттік жоспарлау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"Лебяжі ауданының экономика және бюджеттік жоспарлау бөлімі" мемлекеттік мекемесінің басшысы осы қаулыдан туындайтын қажетті шараларды қолдансын.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әкімідігінің</w:t>
            </w:r>
            <w:r>
              <w:br/>
            </w:r>
            <w:r>
              <w:rPr>
                <w:rFonts w:ascii="Times New Roman"/>
                <w:b w:val="false"/>
                <w:i w:val="false"/>
                <w:color w:val="000000"/>
                <w:sz w:val="20"/>
              </w:rPr>
              <w:t>2014 жылғы "29" шілдедегі</w:t>
            </w:r>
            <w:r>
              <w:br/>
            </w:r>
            <w:r>
              <w:rPr>
                <w:rFonts w:ascii="Times New Roman"/>
                <w:b w:val="false"/>
                <w:i w:val="false"/>
                <w:color w:val="000000"/>
                <w:sz w:val="20"/>
              </w:rPr>
              <w:t>№ 238/8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"Лебяжі ауданының экономика және бюджеттік жоспарлау</w:t>
      </w:r>
      <w:r>
        <w:br/>
      </w:r>
      <w:r>
        <w:rPr>
          <w:rFonts w:ascii="Times New Roman"/>
          <w:b/>
          <w:i w:val="false"/>
          <w:color w:val="000000"/>
        </w:rPr>
        <w:t>бөлімі" 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"Лебяжі ауданының экономика және бюджеттік жоспарлау бөлімі" мемлекеттік мекемесі Лебяжі ауданы аумағында экономика және бюджеттік жоспарлау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"Лебяжі ауданының экономика және бюджеттік жоспарлау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"Лебяжі ауданының экономика және бюджеттік жоспарлау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"Лебяжі ауданының экономика және бюджеттік жоспарлау бөлімі" мемлекеттiк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"Лебяжі ауданының экономика және бюджеттік жоспарлау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"Лебяжі ауданының экономика және бюджеттік жоспарлау бөлімі" мемлекетік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"Лебяжі ауданының экономика және бюджеттік жоспарлау бөлімі" мемлекеттік мекемесі өз құзыретiнiң мәселелерi бойынша заңнамада белгiленген тәртiппен "Лебяжі ауданының экономика және бюджеттік жоспарлау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"Лебяжі ауданының экономика және бюджеттік жоспарлау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"Лебяжі ауданының экономика және бюджеттік жоспарлау бөлімі" мемлекеттік мекемесінің орналасқан жерi: Қазақстан Республикасы, Павлодар облысы, 140700, Лебяжі ауданы, Аққу ауылы, Всеволод Иванов көшесі, 98.</w:t>
      </w:r>
      <w:r>
        <w:br/>
      </w:r>
      <w:r>
        <w:rPr>
          <w:rFonts w:ascii="Times New Roman"/>
          <w:b w:val="false"/>
          <w:i w:val="false"/>
          <w:color w:val="000000"/>
          <w:sz w:val="28"/>
        </w:rPr>
        <w:t>
      </w:t>
      </w:r>
      <w:r>
        <w:rPr>
          <w:rFonts w:ascii="Times New Roman"/>
          <w:b w:val="false"/>
          <w:i w:val="false"/>
          <w:color w:val="000000"/>
          <w:sz w:val="28"/>
        </w:rPr>
        <w:t xml:space="preserve">10. "Лебяжі ауданының экономика және бюджеттік жоспарлау бөлімі" мемлекеттік мекемесінің жұмыс тәртібі: </w:t>
      </w:r>
      <w:r>
        <w:br/>
      </w: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Мемлекеттiк органның толық атауы – "Лебяжі ауданының экономика және бюджеттік жоспаралау бөлімі" мемлекеттiк мекемесi, государственное учреждение "Отдел экономики и бюджетного планирования Лебяжинского района".</w:t>
      </w:r>
      <w:r>
        <w:br/>
      </w:r>
      <w:r>
        <w:rPr>
          <w:rFonts w:ascii="Times New Roman"/>
          <w:b w:val="false"/>
          <w:i w:val="false"/>
          <w:color w:val="000000"/>
          <w:sz w:val="28"/>
        </w:rPr>
        <w:t>
      </w:t>
      </w:r>
      <w:r>
        <w:rPr>
          <w:rFonts w:ascii="Times New Roman"/>
          <w:b w:val="false"/>
          <w:i w:val="false"/>
          <w:color w:val="000000"/>
          <w:sz w:val="28"/>
        </w:rPr>
        <w:t>12. Мемлекет Лебяжі ауданының әкімдігі тұлғасында "Лебяжі ауданының экономика және бюджеттік жоспарлау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"Лебяжі ауданының экономика және бюджеттік жоспарлау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"Лебяжі ауданының экономика және бюджеттік жоспарлау бөлімі" мемлекеттік мекемесінің қызметiн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"Лебяжі ауданының экономика және бюджеттік жоспарлау бөлімі" мемлекеттік мекемесіне кәсiпкерлiк субъектiлерiмен "Лебяжі ауданының экономика және бюджеттік жоспарлау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"Лебяжі ауданының экономика және бюджеттік жоспарлау бөлімі"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Мемлекеттiк органның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"Лебяжі ауданының экономика және бюджеттік жоспарлау бөлімі" мемлекеттік мекемесінің миссиясы: ауданның әлеуметтік-экономикалық даму стратегиясын іске асыру бойынша жергілікті атқарушы органдардың қызметін үйлестіру, аудан аумағын дамыту бағдарламасын іске асыру.</w:t>
      </w:r>
      <w:r>
        <w:br/>
      </w:r>
      <w:r>
        <w:rPr>
          <w:rFonts w:ascii="Times New Roman"/>
          <w:b w:val="false"/>
          <w:i w:val="false"/>
          <w:color w:val="000000"/>
          <w:sz w:val="28"/>
        </w:rPr>
        <w:t>
      </w:t>
      </w:r>
      <w:r>
        <w:rPr>
          <w:rFonts w:ascii="Times New Roman"/>
          <w:b w:val="false"/>
          <w:i w:val="false"/>
          <w:color w:val="000000"/>
          <w:sz w:val="28"/>
        </w:rPr>
        <w:t>17. "Лебяжі ауданының экономика және бюджеттік жоспарлау бөлімі" мемлекеттік мекемесінің мақсаты мемлекеттік экономикалық саясатты іске асыру және Лебяжі ауданының мемлекеттік жоспарлау жүйесін дамыту болып табылады.</w:t>
      </w:r>
      <w:r>
        <w:br/>
      </w:r>
      <w:r>
        <w:rPr>
          <w:rFonts w:ascii="Times New Roman"/>
          <w:b w:val="false"/>
          <w:i w:val="false"/>
          <w:color w:val="000000"/>
          <w:sz w:val="28"/>
        </w:rPr>
        <w:t>
      </w:t>
      </w:r>
      <w:r>
        <w:rPr>
          <w:rFonts w:ascii="Times New Roman"/>
          <w:b w:val="false"/>
          <w:i w:val="false"/>
          <w:color w:val="000000"/>
          <w:sz w:val="28"/>
        </w:rPr>
        <w:t>18. "Лебяжі ауданының экономика және бюджеттік жоспарлау бөлімі" мемлекеттік мекемесінің қызметінің мәні аудандық деңгейде экономикалық және бюджеттік жоспарлау мәселелерінде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19. Мiндеттерi:</w:t>
      </w:r>
      <w:r>
        <w:br/>
      </w:r>
      <w:r>
        <w:rPr>
          <w:rFonts w:ascii="Times New Roman"/>
          <w:b w:val="false"/>
          <w:i w:val="false"/>
          <w:color w:val="000000"/>
          <w:sz w:val="28"/>
        </w:rPr>
        <w:t>
      1) Лебяжі ауданының әлеуметтік-экономикалық саясатының негізгі бағыттарын қалыптастыру;</w:t>
      </w:r>
      <w:r>
        <w:br/>
      </w:r>
      <w:r>
        <w:rPr>
          <w:rFonts w:ascii="Times New Roman"/>
          <w:b w:val="false"/>
          <w:i w:val="false"/>
          <w:color w:val="000000"/>
          <w:sz w:val="28"/>
        </w:rPr>
        <w:t>
      2) Лебяжі ауданының бюджеттік және инвестициялық саясатын қалыптастыру;</w:t>
      </w:r>
      <w:r>
        <w:br/>
      </w:r>
      <w:r>
        <w:rPr>
          <w:rFonts w:ascii="Times New Roman"/>
          <w:b w:val="false"/>
          <w:i w:val="false"/>
          <w:color w:val="000000"/>
          <w:sz w:val="28"/>
        </w:rPr>
        <w:t>
      3) ауданның жергілікті мемлекеттік басқаруының тиімді құрылымын қалыптастыру.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ауданның, ауылдық округтердің әлеуметтік-экономикалық жағдайына (экономиканың нақты секторы мен өндірістік инфрақұрылымдарына, әлеуметтік салаға) сараптама жасау, туындаған мәселелерді және ауданның даму диспропорциясын анықтау, оларды шешу жолдарын белгілеу;</w:t>
      </w:r>
      <w:r>
        <w:br/>
      </w:r>
      <w:r>
        <w:rPr>
          <w:rFonts w:ascii="Times New Roman"/>
          <w:b w:val="false"/>
          <w:i w:val="false"/>
          <w:color w:val="000000"/>
          <w:sz w:val="28"/>
        </w:rPr>
        <w:t>
      2) Лебяжі ауданының әлеуметтік-экономикалық даму басымдықтарын қалыптастыру, Лебяжі ауданының әлеуметтік-экономикалық дамуының негізгі бағыттары бойынша баяндамалар әзірлеу;</w:t>
      </w:r>
      <w:r>
        <w:br/>
      </w:r>
      <w:r>
        <w:rPr>
          <w:rFonts w:ascii="Times New Roman"/>
          <w:b w:val="false"/>
          <w:i w:val="false"/>
          <w:color w:val="000000"/>
          <w:sz w:val="28"/>
        </w:rPr>
        <w:t xml:space="preserve">
      3) Президенттің жыл сайынғы Қазақстан халқына жолдауын іске асыру бойынша </w:t>
      </w:r>
      <w:r>
        <w:br/>
      </w:r>
      <w:r>
        <w:rPr>
          <w:rFonts w:ascii="Times New Roman"/>
          <w:b w:val="false"/>
          <w:i w:val="false"/>
          <w:color w:val="000000"/>
          <w:sz w:val="28"/>
        </w:rPr>
        <w:t>
      іс-шаралар жоспарын орындау туралы жиынтық есептерді әзірлеу және ұсыну;</w:t>
      </w:r>
      <w:r>
        <w:br/>
      </w:r>
      <w:r>
        <w:rPr>
          <w:rFonts w:ascii="Times New Roman"/>
          <w:b w:val="false"/>
          <w:i w:val="false"/>
          <w:color w:val="000000"/>
          <w:sz w:val="28"/>
        </w:rPr>
        <w:t>
      4) ауданның уәкілетті органдарының Лебяжі ауданының әлеуметтік-экономикалық даму болжамын әзірлеу кезіндегі жұмысына әдістемелік басшылық ету және үйлестіру;</w:t>
      </w:r>
      <w:r>
        <w:br/>
      </w:r>
      <w:r>
        <w:rPr>
          <w:rFonts w:ascii="Times New Roman"/>
          <w:b w:val="false"/>
          <w:i w:val="false"/>
          <w:color w:val="000000"/>
          <w:sz w:val="28"/>
        </w:rPr>
        <w:t>
      5) Лебяжі ауданының әлеуметтік экономикалық паспортын әзірлеу;</w:t>
      </w:r>
      <w:r>
        <w:br/>
      </w:r>
      <w:r>
        <w:rPr>
          <w:rFonts w:ascii="Times New Roman"/>
          <w:b w:val="false"/>
          <w:i w:val="false"/>
          <w:color w:val="000000"/>
          <w:sz w:val="28"/>
        </w:rPr>
        <w:t>
      6) аумақты дамыту Бағдарламасын, бөлімдердің стратегиялық және операциондық жоспарларын жасау, түзетулер жасау, мониторингілеу және іске асырылуын бағалау;</w:t>
      </w:r>
      <w:r>
        <w:br/>
      </w:r>
      <w:r>
        <w:rPr>
          <w:rFonts w:ascii="Times New Roman"/>
          <w:b w:val="false"/>
          <w:i w:val="false"/>
          <w:color w:val="000000"/>
          <w:sz w:val="28"/>
        </w:rPr>
        <w:t>
      7) аудан әкімі мен Лебяжі ауданы әкімдігі актілерінің жобаларын олардың экономикалық мақсаттылығы мен облыстың және ауданның экономикалық, әлеуметтік даму жоспарына сәйкестігі бойынша келісімдеулер жүргізу;</w:t>
      </w:r>
      <w:r>
        <w:br/>
      </w:r>
      <w:r>
        <w:rPr>
          <w:rFonts w:ascii="Times New Roman"/>
          <w:b w:val="false"/>
          <w:i w:val="false"/>
          <w:color w:val="000000"/>
          <w:sz w:val="28"/>
        </w:rPr>
        <w:t>
      8) аудан бюджетінен қаржыландырылатын атқарушы органдардың қызметінің нәтижелігіне стратегиялық мақсат пен міндетке жету бағыты бойынша бағалау жүргізу;</w:t>
      </w:r>
      <w:r>
        <w:br/>
      </w:r>
      <w:r>
        <w:rPr>
          <w:rFonts w:ascii="Times New Roman"/>
          <w:b w:val="false"/>
          <w:i w:val="false"/>
          <w:color w:val="000000"/>
          <w:sz w:val="28"/>
        </w:rPr>
        <w:t>
      9) аудандық бюджеттен қаржыландырылатын атқарушы органдардың қызмет нәтижелігіне жалпы бағалау жүргізу;</w:t>
      </w:r>
      <w:r>
        <w:br/>
      </w:r>
      <w:r>
        <w:rPr>
          <w:rFonts w:ascii="Times New Roman"/>
          <w:b w:val="false"/>
          <w:i w:val="false"/>
          <w:color w:val="000000"/>
          <w:sz w:val="28"/>
        </w:rPr>
        <w:t>
      10) бюджеттік инвестициялық жобалар тізімін қалыптастыру, әзірлеу немесе түзету, сондай-ақ тиісті реттеуші бюджеттік бағдарлама қаражаты есебінен іске асырылатын техникалық-экономикалық негіздемелердің қажетті сараптамасын жүргізу;</w:t>
      </w:r>
      <w:r>
        <w:br/>
      </w:r>
      <w:r>
        <w:rPr>
          <w:rFonts w:ascii="Times New Roman"/>
          <w:b w:val="false"/>
          <w:i w:val="false"/>
          <w:color w:val="000000"/>
          <w:sz w:val="28"/>
        </w:rPr>
        <w:t>
      11) жергілікті бюджет қаражаты, сондай-ақ республикалық және облыстық бюджеттен дамуға бөлінетін нысаналы трансферттер есебінен қаржыландыруға жоспарланған заңды тұлғалардың жарғылық капиталында мемлекеттің қатысуы арқылы іске асыру жоспарланған инвестициялық жобалар мен бюджеттік инвестициялардың экономикалық қорытындыларын әзірлеу;</w:t>
      </w:r>
      <w:r>
        <w:br/>
      </w:r>
      <w:r>
        <w:rPr>
          <w:rFonts w:ascii="Times New Roman"/>
          <w:b w:val="false"/>
          <w:i w:val="false"/>
          <w:color w:val="000000"/>
          <w:sz w:val="28"/>
        </w:rPr>
        <w:t>
      12) жергілікті бюджеттік инвестициялық жобаларды және республикалық және облыстық бюджеттерден дамытуға бөлінетін нысаналы трансферттер есебінен іске асырылатын жобаларды мониторингілеу және іске асыру;</w:t>
      </w:r>
      <w:r>
        <w:br/>
      </w:r>
      <w:r>
        <w:rPr>
          <w:rFonts w:ascii="Times New Roman"/>
          <w:b w:val="false"/>
          <w:i w:val="false"/>
          <w:color w:val="000000"/>
          <w:sz w:val="28"/>
        </w:rPr>
        <w:t>
      13) жергілікті атқарушы органдармен, аумақтық салық органымен (келісім бойынша) бірлесіп, ауданның әлеуметтік-экономикалық даму болжамын есепке ала отырып барлық деңгейдегі жергілікті бюджеттердің кірісін болжамдау;</w:t>
      </w:r>
      <w:r>
        <w:br/>
      </w:r>
      <w:r>
        <w:rPr>
          <w:rFonts w:ascii="Times New Roman"/>
          <w:b w:val="false"/>
          <w:i w:val="false"/>
          <w:color w:val="000000"/>
          <w:sz w:val="28"/>
        </w:rPr>
        <w:t>
      14) жергілікті мемлекеттік басқару жүйесінің ұйымдастырушылық және функционалдық сараптамасын жүргізу, Лебяжі ауданын басқару сызбасын әзірлеу;</w:t>
      </w:r>
      <w:r>
        <w:br/>
      </w:r>
      <w:r>
        <w:rPr>
          <w:rFonts w:ascii="Times New Roman"/>
          <w:b w:val="false"/>
          <w:i w:val="false"/>
          <w:color w:val="000000"/>
          <w:sz w:val="28"/>
        </w:rPr>
        <w:t>
      15) мемлекеттік басқару жүйесін жетілдіру бойынша ұсыныстар қалыптастыру;</w:t>
      </w:r>
      <w:r>
        <w:br/>
      </w:r>
      <w:r>
        <w:rPr>
          <w:rFonts w:ascii="Times New Roman"/>
          <w:b w:val="false"/>
          <w:i w:val="false"/>
          <w:color w:val="000000"/>
          <w:sz w:val="28"/>
        </w:rPr>
        <w:t>
      16) стратегиялық жоспарлар жобаларын қарастыру, стратегиялық жоспарларға, аудандық бюджеттік бағдарламалардың бюджеттік тапсырыстарына өзгерістер мен толықтырулар енгізу, қорытындылар әзірлеу;</w:t>
      </w:r>
      <w:r>
        <w:br/>
      </w:r>
      <w:r>
        <w:rPr>
          <w:rFonts w:ascii="Times New Roman"/>
          <w:b w:val="false"/>
          <w:i w:val="false"/>
          <w:color w:val="000000"/>
          <w:sz w:val="28"/>
        </w:rPr>
        <w:t>
      17) есепті кезеңге аудан бюджетінің жобасын әзірлеу және тиісті қаржы жылына аудан бюджетіне нақтылау, түзету енгізу бойынша ұсыныстар енгізу;</w:t>
      </w:r>
      <w:r>
        <w:br/>
      </w:r>
      <w:r>
        <w:rPr>
          <w:rFonts w:ascii="Times New Roman"/>
          <w:b w:val="false"/>
          <w:i w:val="false"/>
          <w:color w:val="000000"/>
          <w:sz w:val="28"/>
        </w:rPr>
        <w:t>
      18) үшжылдық кезеңге жалпы сипаттағы трансферттер көлемін анықтау кезінде ауылдық округтер бюджеттерінің параметрлерін есептеу;</w:t>
      </w:r>
      <w:r>
        <w:br/>
      </w:r>
      <w:r>
        <w:rPr>
          <w:rFonts w:ascii="Times New Roman"/>
          <w:b w:val="false"/>
          <w:i w:val="false"/>
          <w:color w:val="000000"/>
          <w:sz w:val="28"/>
        </w:rPr>
        <w:t>
      19) аудандық бюджетті нақтылау, облыстық бюджет пен аудандық бюджет аралысындағы жалпы сипаттағы трансферттердің көлемі және өз құзіреті шегінде басқа да мәселелер туралы Лебяжі ауданы әкімдігінің қаулысы мен аудандық мәслихат сессиясының шешімі жобасын әзірлеу;</w:t>
      </w:r>
      <w:r>
        <w:br/>
      </w:r>
      <w:r>
        <w:rPr>
          <w:rFonts w:ascii="Times New Roman"/>
          <w:b w:val="false"/>
          <w:i w:val="false"/>
          <w:color w:val="000000"/>
          <w:sz w:val="28"/>
        </w:rPr>
        <w:t>
      20) Лебяжі ауданы әкімдігінің аудандық мәслихат сессиясының бюджет мәселелері жөніндегі шешімін іске асыру туралы қаулысының жобасын әзірлеу;</w:t>
      </w:r>
      <w:r>
        <w:br/>
      </w:r>
      <w:r>
        <w:rPr>
          <w:rFonts w:ascii="Times New Roman"/>
          <w:b w:val="false"/>
          <w:i w:val="false"/>
          <w:color w:val="000000"/>
          <w:sz w:val="28"/>
        </w:rPr>
        <w:t>
      21) ауданның әлеуметтік-экономикалық дамуын рейтингтік бағалау көресткіштеріне мониторинг жүргізу;</w:t>
      </w:r>
      <w:r>
        <w:br/>
      </w:r>
      <w:r>
        <w:rPr>
          <w:rFonts w:ascii="Times New Roman"/>
          <w:b w:val="false"/>
          <w:i w:val="false"/>
          <w:color w:val="000000"/>
          <w:sz w:val="28"/>
        </w:rPr>
        <w:t>
      22) әлеуметтік-экономикалық даму деңгейі мен серпіні бойынша ауданның рейтингтік бағасын қалыптастыру үшін ақпарат әзірлеу;</w:t>
      </w:r>
      <w:r>
        <w:br/>
      </w:r>
      <w:r>
        <w:rPr>
          <w:rFonts w:ascii="Times New Roman"/>
          <w:b w:val="false"/>
          <w:i w:val="false"/>
          <w:color w:val="000000"/>
          <w:sz w:val="28"/>
        </w:rPr>
        <w:t xml:space="preserve">
      23) жұмыс тиімділігін арттыру мақсатында "Лебяжі ауданының экономика және бюджеттік жоспарлау" мемлекеттік мекемесінің қызметіне ішкі бақылауды жүзеге асыру; </w:t>
      </w:r>
      <w:r>
        <w:br/>
      </w:r>
      <w:r>
        <w:rPr>
          <w:rFonts w:ascii="Times New Roman"/>
          <w:b w:val="false"/>
          <w:i w:val="false"/>
          <w:color w:val="000000"/>
          <w:sz w:val="28"/>
        </w:rPr>
        <w:t>
      24) Лебяжі ауданының экономика және бюджеттік жоспарлау" мемлекеттік мекемесінде мемлекеттік тілді дамыту және мемлекеттік және орыс тілдерінде іс қағаздарын жүргізу;</w:t>
      </w:r>
      <w:r>
        <w:br/>
      </w:r>
      <w:r>
        <w:rPr>
          <w:rFonts w:ascii="Times New Roman"/>
          <w:b w:val="false"/>
          <w:i w:val="false"/>
          <w:color w:val="000000"/>
          <w:sz w:val="28"/>
        </w:rPr>
        <w:t>
      25) Лебяжі ауданының экономика және бюджеттік жоспарлау" мемлекеттік мекемесінің құжаттамалық қамтамасыз ету жүйесін ұйымдастыру, жүргізу және жетілдіру;</w:t>
      </w:r>
      <w:r>
        <w:br/>
      </w:r>
      <w:r>
        <w:rPr>
          <w:rFonts w:ascii="Times New Roman"/>
          <w:b w:val="false"/>
          <w:i w:val="false"/>
          <w:color w:val="000000"/>
          <w:sz w:val="28"/>
        </w:rPr>
        <w:t>
      26) Лебяжі ауданының экономика және бюджеттік жоспарлау" мемлекеттік мекемесінде ақпараттық ресурстар жүйесінің қызмет етуін қамтамасыз ету.</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1) Лебяжі ауданының әкімі мен әкімдігінің қарауына мынадай ұсыныстар енгізуге:</w:t>
      </w:r>
      <w:r>
        <w:br/>
      </w:r>
      <w:r>
        <w:rPr>
          <w:rFonts w:ascii="Times New Roman"/>
          <w:b w:val="false"/>
          <w:i w:val="false"/>
          <w:color w:val="000000"/>
          <w:sz w:val="28"/>
        </w:rPr>
        <w:t>
      Лебяжі ауданының әлеуметтік-экономикалық даму стратегиясы мен басымдықтары, мақсаттары бойынша;</w:t>
      </w:r>
      <w:r>
        <w:br/>
      </w:r>
      <w:r>
        <w:rPr>
          <w:rFonts w:ascii="Times New Roman"/>
          <w:b w:val="false"/>
          <w:i w:val="false"/>
          <w:color w:val="000000"/>
          <w:sz w:val="28"/>
        </w:rPr>
        <w:t>
      жергілікті бюджеттен қаржыландырылатын атқарушы органдар бойынша, олар қабылдаған қолданыстағы Лебяжі ауданының даму стратегиясын іске асыруға кедергі жасайтын актілеріне өзгерістер енгізу немесе олардың күшін жою бойынша;</w:t>
      </w:r>
      <w:r>
        <w:br/>
      </w:r>
      <w:r>
        <w:rPr>
          <w:rFonts w:ascii="Times New Roman"/>
          <w:b w:val="false"/>
          <w:i w:val="false"/>
          <w:color w:val="000000"/>
          <w:sz w:val="28"/>
        </w:rPr>
        <w:t>
      2) бекітілген тәртіпте мемлекеттік органдар, ұйымдар, кәсіпорындар, лауазымдық тұлғалар мен азаматтардан келісім бойынша "Лебяжі ауданының экономика және бюджеттік жоспарлау бөлімі" мемлекеттік мекемесінің алдына қойылған міндеттерді орындауға байланысты мәселелер бойынша ақпараттар сұратуға және оларды алуға;</w:t>
      </w:r>
      <w:r>
        <w:br/>
      </w:r>
      <w:r>
        <w:rPr>
          <w:rFonts w:ascii="Times New Roman"/>
          <w:b w:val="false"/>
          <w:i w:val="false"/>
          <w:color w:val="000000"/>
          <w:sz w:val="28"/>
        </w:rPr>
        <w:t>
      3) жергілікті бюджеттен қаржыландырылатын заңды тұлғаларға Қазақстан Республикасының бюджеттік заңнамасын орындау және қолдану бойынша тапсырмалар беруге;</w:t>
      </w:r>
      <w:r>
        <w:br/>
      </w:r>
      <w:r>
        <w:rPr>
          <w:rFonts w:ascii="Times New Roman"/>
          <w:b w:val="false"/>
          <w:i w:val="false"/>
          <w:color w:val="000000"/>
          <w:sz w:val="28"/>
        </w:rPr>
        <w:t>
      4) жергілікті бюджеттен қаржыландырылатын басқа да атқарушы органдарды олардың басшыларының келісімі бойынша жұмысқа тарту;</w:t>
      </w:r>
      <w:r>
        <w:br/>
      </w:r>
      <w:r>
        <w:rPr>
          <w:rFonts w:ascii="Times New Roman"/>
          <w:b w:val="false"/>
          <w:i w:val="false"/>
          <w:color w:val="000000"/>
          <w:sz w:val="28"/>
        </w:rPr>
        <w:t>
      5) "Лебяжі ауданының экономика және бюджеттік жоспарлау бөлімі" мемлекеттік мекемесінің мүдделерін мемлекеттік органдарда, сотта ұсынуға;</w:t>
      </w:r>
      <w:r>
        <w:br/>
      </w:r>
      <w:r>
        <w:rPr>
          <w:rFonts w:ascii="Times New Roman"/>
          <w:b w:val="false"/>
          <w:i w:val="false"/>
          <w:color w:val="000000"/>
          <w:sz w:val="28"/>
        </w:rPr>
        <w:t>
      6) өз құзыреті шегінде шарттар, келісімшарттар жасауға құқылы.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"Лебяжі ауданының экономика және бюджеттік жоспарлау бөлімі" мемлекеттік мекемесіне басшылықты "Лебяжі ауданының экономика және бюджеттік жоспарлау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23. "Лебяжі ауданының экономика және бюджеттік жоспарлау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24. "Лебяжі ауданының экономика және бюджеттік жоспарлау бөлімі" мемлекеттік мекемесі бiрiншi басшысының өкiлеттiгі: </w:t>
      </w:r>
      <w:r>
        <w:br/>
      </w:r>
      <w:r>
        <w:rPr>
          <w:rFonts w:ascii="Times New Roman"/>
          <w:b w:val="false"/>
          <w:i w:val="false"/>
          <w:color w:val="000000"/>
          <w:sz w:val="28"/>
        </w:rPr>
        <w:t>
      1) "Лебяжі ауданының экономика және бюджеттік жоспарлау бөлімі" мемлекеттік мекемесінің жұмысын ұйымдастырады, оның қызметіне басшылықты жүзеге асырады, "Лебяжі ауданының экономика және бюджеттік жоспарлау бөлімі" мемлекеттік мекемесіне жүктелген міндеттерді орындауға және оның өз функцияларын жүзеге асыруына дербес жауаптылықта болады;</w:t>
      </w:r>
      <w:r>
        <w:br/>
      </w:r>
      <w:r>
        <w:rPr>
          <w:rFonts w:ascii="Times New Roman"/>
          <w:b w:val="false"/>
          <w:i w:val="false"/>
          <w:color w:val="000000"/>
          <w:sz w:val="28"/>
        </w:rPr>
        <w:t>
      2) Қазақстан Республикасынң заңнамасына сәйес "Лебяжі ауданының экономика және бюджеттік жоспарлау бөлімі" мемлекеттік мекемесінің қызметкерлерін қызметке қабылдайды және қызметінен босатады;</w:t>
      </w:r>
      <w:r>
        <w:br/>
      </w:r>
      <w:r>
        <w:rPr>
          <w:rFonts w:ascii="Times New Roman"/>
          <w:b w:val="false"/>
          <w:i w:val="false"/>
          <w:color w:val="000000"/>
          <w:sz w:val="28"/>
        </w:rPr>
        <w:t>
      3) Қазақстан Республикасы заңнамасымен белгіленген тәртіпте "Лебяжі ауданының экономика және бюджеттік жоспарлау бөлімі" мемлекеттік мекемесі қызметкерлерін мадақтауды, материалдық көмек көрсетуді, оларға тәртіптік шара қолдануды жүзеге асырады;</w:t>
      </w:r>
      <w:r>
        <w:br/>
      </w:r>
      <w:r>
        <w:rPr>
          <w:rFonts w:ascii="Times New Roman"/>
          <w:b w:val="false"/>
          <w:i w:val="false"/>
          <w:color w:val="000000"/>
          <w:sz w:val="28"/>
        </w:rPr>
        <w:t>
      4) өз құзыретіне жататын мәселелер бойынша "Лебяжі ауданының экономика және бюджеттік жоспарлау бөлімі" мемлекеттік мекемесінің барлық қызметкерлерімен міндетті түрде орындалуы тиіс бұйрықтар шығарады, нұсқаулар береді;</w:t>
      </w:r>
      <w:r>
        <w:br/>
      </w:r>
      <w:r>
        <w:rPr>
          <w:rFonts w:ascii="Times New Roman"/>
          <w:b w:val="false"/>
          <w:i w:val="false"/>
          <w:color w:val="000000"/>
          <w:sz w:val="28"/>
        </w:rPr>
        <w:t>
      5) "Лебяжі ауданының экономика және бюджеттік жоспарлау бөлімі" мемлекеттік мекемесі қызметкерлерінің лауазымдық нұсқауларын бекітеді;</w:t>
      </w:r>
      <w:r>
        <w:br/>
      </w:r>
      <w:r>
        <w:rPr>
          <w:rFonts w:ascii="Times New Roman"/>
          <w:b w:val="false"/>
          <w:i w:val="false"/>
          <w:color w:val="000000"/>
          <w:sz w:val="28"/>
        </w:rPr>
        <w:t>
      6) "Лебяжі ауданының экономика және бюджеттік жоспарлау бөлімі" мемлекеттік мекемесін Қазақстан Республикасының заңнамасына сәйкес барлық мемлекеттік органдарда және меншік нысанына қарамастан басқа да ұйымдарда ұсынады;</w:t>
      </w:r>
      <w:r>
        <w:br/>
      </w:r>
      <w:r>
        <w:rPr>
          <w:rFonts w:ascii="Times New Roman"/>
          <w:b w:val="false"/>
          <w:i w:val="false"/>
          <w:color w:val="000000"/>
          <w:sz w:val="28"/>
        </w:rPr>
        <w:t>
      7) "Лебяжі ауданының экономика және бюджеттік жоспарлау бөлімі" мемлекеттік мекемесінің құрылымын әзірлеуді қамтамасыз етеді;</w:t>
      </w:r>
      <w:r>
        <w:br/>
      </w:r>
      <w:r>
        <w:rPr>
          <w:rFonts w:ascii="Times New Roman"/>
          <w:b w:val="false"/>
          <w:i w:val="false"/>
          <w:color w:val="000000"/>
          <w:sz w:val="28"/>
        </w:rPr>
        <w:t>
      8) "Лебяжі ауданының экономика және бюджеттік жоспарлау бөлімі" мемлекеттік мекемесінің қызметкерлерінің қатысуымен мәжіліс өткізеді;</w:t>
      </w:r>
      <w:r>
        <w:br/>
      </w:r>
      <w:r>
        <w:rPr>
          <w:rFonts w:ascii="Times New Roman"/>
          <w:b w:val="false"/>
          <w:i w:val="false"/>
          <w:color w:val="000000"/>
          <w:sz w:val="28"/>
        </w:rPr>
        <w:t>
      9) "Лебяжі ауданының экономика және бюджеттік жоспарлау бөлімі" мемлекеттік мекемесінің перспективті және ағымдағы жұмыс жоспарларын бекітеді;</w:t>
      </w:r>
      <w:r>
        <w:br/>
      </w:r>
      <w:r>
        <w:rPr>
          <w:rFonts w:ascii="Times New Roman"/>
          <w:b w:val="false"/>
          <w:i w:val="false"/>
          <w:color w:val="000000"/>
          <w:sz w:val="28"/>
        </w:rPr>
        <w:t>
      10) сыбайлас жемқорлыққа қарсы әрекет етеді және оған дербес жауапкершілікте болады.</w:t>
      </w:r>
      <w:r>
        <w:br/>
      </w:r>
      <w:r>
        <w:rPr>
          <w:rFonts w:ascii="Times New Roman"/>
          <w:b w:val="false"/>
          <w:i w:val="false"/>
          <w:color w:val="000000"/>
          <w:sz w:val="28"/>
        </w:rPr>
        <w:t>
      "Лебяжі ауданының экономика және бюджеттік жоспарлау бөлімі" мемлекеттік мекемесінің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"Лебяжі ауданының экономика және бюджеттік жоспарлау бөлімі" мемлекеттік мекемесінің бірінші басшысы "Лебяжі ауданының экономика және бюджеттік жоспарлау бөлімі" мемлекеттік мекемесінің бас мамандарының өкiлеттiктерiн қолданыстағы заңнамаға сәйкес белгiлейдi.</w:t>
      </w:r>
      <w:r>
        <w:br/>
      </w:r>
      <w:r>
        <w:rPr>
          <w:rFonts w:ascii="Times New Roman"/>
          <w:b w:val="false"/>
          <w:i w:val="false"/>
          <w:color w:val="000000"/>
          <w:sz w:val="28"/>
        </w:rPr>
        <w:t>
      </w:t>
      </w:r>
      <w:r>
        <w:rPr>
          <w:rFonts w:ascii="Times New Roman"/>
          <w:b w:val="false"/>
          <w:i w:val="false"/>
          <w:color w:val="000000"/>
          <w:sz w:val="28"/>
        </w:rPr>
        <w:t>26. "Лебяжі ауданының экономика және бюджеттік жоспарлау бөлімі" мемлекеттік мекемесі мен коммуналдық мүлікті басқару жөніндегі (жергілікті атқарушы орган) уәкілетті орган арасындағы қарым - қатынастар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27. "Лебяжі ауданының экономика және бюджеттік жоспарлау бөлімі" мемлекеттік мекемесі мен тиісті саланың уәкілетті органы арасындағы қарым-қатынастар Қазақстан Республикасының қолданыстағы заңнамасына сәйкес реттеледі.</w:t>
      </w:r>
      <w:r>
        <w:br/>
      </w:r>
      <w:r>
        <w:rPr>
          <w:rFonts w:ascii="Times New Roman"/>
          <w:b w:val="false"/>
          <w:i w:val="false"/>
          <w:color w:val="000000"/>
          <w:sz w:val="28"/>
        </w:rPr>
        <w:t>
      </w:t>
      </w:r>
      <w:r>
        <w:rPr>
          <w:rFonts w:ascii="Times New Roman"/>
          <w:b w:val="false"/>
          <w:i w:val="false"/>
          <w:color w:val="000000"/>
          <w:sz w:val="28"/>
        </w:rPr>
        <w:t xml:space="preserve">28. "Лебяжі ауданының экономика және бюджеттік жоспарлау бөлімі" мемлекеттік мекемесінің әкімшілігі мен еңбек ұжымының арасындағы қарым-қатынастар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"Лебяжі ауданының экономика және бюджеттік жоспарлау</w:t>
      </w:r>
      <w:r>
        <w:br/>
      </w:r>
      <w:r>
        <w:rPr>
          <w:rFonts w:ascii="Times New Roman"/>
          <w:b/>
          <w:i w:val="false"/>
          <w:color w:val="000000"/>
        </w:rPr>
        <w:t>бөлімі"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"Лебяжі ауданының экономика және бюджеттік жоспарлау бөлімі"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"Лебяжі ауданының экономика және бюджеттік жоспарлау бөлімі" мемлекеттік мекемесінің мүлкi оған меншiк иесi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30. "Лебяжі ауданының экономика және бюджеттік жоспарлау бөлімі" мемлекеттік мекемесіне бекiтiлген мүлiк аудандық коммуналдық меншiкке жатады.</w:t>
      </w:r>
      <w:r>
        <w:br/>
      </w:r>
      <w:r>
        <w:rPr>
          <w:rFonts w:ascii="Times New Roman"/>
          <w:b w:val="false"/>
          <w:i w:val="false"/>
          <w:color w:val="000000"/>
          <w:sz w:val="28"/>
        </w:rPr>
        <w:t>
      </w:t>
      </w:r>
      <w:r>
        <w:rPr>
          <w:rFonts w:ascii="Times New Roman"/>
          <w:b w:val="false"/>
          <w:i w:val="false"/>
          <w:color w:val="000000"/>
          <w:sz w:val="28"/>
        </w:rPr>
        <w:t>31. Егер заңнамада өзгеше көзделмесе, "Лебяжі ауданының экономика және бюджеттік жоспарлау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"Лебяжі ауданының экономика және бюджеттік жоспарлау бөлімі"</w:t>
      </w:r>
      <w:r>
        <w:br/>
      </w:r>
      <w:r>
        <w:rPr>
          <w:rFonts w:ascii="Times New Roman"/>
          <w:b/>
          <w:i w:val="false"/>
          <w:color w:val="000000"/>
        </w:rPr>
        <w:t>мемлекеттік мекемесін 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32. "Лебяжі ауданының экономика және бюджеттік жоспарлау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33. "Лебяжі ауданының экономика және бюджеттік жоспарлау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