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140f" w14:textId="2941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Малыбай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мәслихатының 2014 жылғы 24 қыркүйектегі № 11/36 шешімі. Павлодар облысының Әділет департаментінде 2014 жылғы 03 қазанда № 4040 болып тіркелді. Күші жойылды - Павлодар облысы Аққулы аудандық мәслихатының 2020 жылғы 24 шілдедегі № 266/55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аудандық мәслихатының 24.07.2020 № 266/55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Лебяжі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Лебяжі ауданы Малыбай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Лебяжі ауданы Малыбай ауылдық округі ауылдардың тұрғындары өкілдерінің сандық құрамы тұрғындарының жалпы санынан 1 (бір) % мөлшерде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экономика және бюджеттік саясат, заңдылық пен адам құқығын қорғау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ХXXVI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(кезектен тыс)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24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Лебяжі ауданы Малыбай ауылдық округінің аумағында бөлек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Лебяжі ауданы Малыбай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Лебяжі ауданы Малыбай ауылдық округінің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Лебяжі ауданы Малыбай ауылдық округі аумағында ауылдар тұрғындарының бөлек жергілікті қоғамдастық жиыны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Малыбай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жиынның шақырылу уақыты, орны және талқыланатын мәселелер туралы бұқаралық ақпарат құралдары арқылы немесе өзге де тәсілдермен ол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өткізуді Малыбай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Лебяжі ауданы Малыбай ауылдық округінің тиісті ауылдардың қатысып отырған және оған қатысу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Лебяжі ауданы Малыбай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Лебяжі ауданы Малыбай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Лебяжі ауданының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Малыбай ауылдық округі әкімінің аппаратына береді.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