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f3a5" w14:textId="ac2f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ауданында 2015 жылға арналған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2014 жылғы 04 желтоқсандағы № 371/12 қаулысы. Павлодар облысының Әділет департаментінде 2014 жылғы 23 желтоқсанда № 4221 болып тіркелді. Күші жойылды - қолданылу мерзімінің өтуіне байланысты (Павлодар облысы Лебяжі ауданы әкімі аппарат басшысының 2016 жылғы 06 қаңтардағы N 31/1-36/4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қолданылу мерзімінің өтуіне байланысты (Павлодар облысы Лебяжі ауданы әкімі аппарат басшысының 06.01.2016 N 31/1-36/4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20 -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шаралары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 ережесіне сәйкес, жұмыссыз азаматтар үшін коғамдық жұмыстарды ұйымдастыру мақсатында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қоғамдық жұмыстар өтетін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көлемі мен нақты жағдайлары, қатысушылардың еңбегіне төленетін ақының мөлшері және оларды қаржыландыру көздері 1-қосымшаға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2015 жылға арналған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 ресми жарияланған күннен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371/12 каулысына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қоғамдық жұмыстар өтетін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түрлері, көлемі мен нақты жағдайлары, қатысушылардың еңбегіне</w:t>
      </w:r>
      <w:r>
        <w:br/>
      </w:r>
      <w:r>
        <w:rPr>
          <w:rFonts w:ascii="Times New Roman"/>
          <w:b/>
          <w:i w:val="false"/>
          <w:color w:val="000000"/>
        </w:rPr>
        <w:t>төленетін ақының мөлшері және оларды қаржыландыру көздері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2238"/>
        <w:gridCol w:w="1383"/>
        <w:gridCol w:w="6291"/>
        <w:gridCol w:w="1664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көлемдерi және нақты шаралары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 және оларды қаржыландыру көздерi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"Баймолдин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- 300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бұтақтарды отырғызу - 150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 - 5000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әктеу, ағаштарды кесу-2000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ескерткiштер мен обелисктердi, саябақ аумағын ретке келтiру-500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елдi мекеннiң 8 сағаттан 3000 шаршы метр кіреберіс жолдарын қоқыстан тазалау.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Саябақтарды және жас көшеттерді демалыс күндерiн есепке алғанда бір айдың iшiнде 1 адамға 8 сағаттан 176 сағат күзету.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- 350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тазалау-6000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- 700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тазалау-510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- 1200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әктеу-100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 -70 шаршы метр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Учаскелiк комиссияларға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ауланы аулалы тексерiстен өткiзу.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Саябақтарды және жас көшеттерді демалыс күндерiн есепке алғанда үш ай iшiнде 3 адамға 8 сағаттан 1584 сағат күзету.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отырғызу-150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 -8000 текше метр; ағаштарды кесу-1000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 - 300 текше метр күніне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- 2000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автотрассаға жататын аумақты тазалау - 6000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- 610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және ағаштарды кесу - 1700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- 250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 - 180 шаршы метр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Учаскелiк комиссияларға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ауланы аулалы тексерiстен өткiзу.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Саябақтарды және жас көшеттерді демалыс күндерiн есепке алғанда үш ай iшiнде 2 адамға 8 сағаттан 1056 сағат күзету.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"Лебяжi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абаттандыру мен санитарлық тазалау - 8000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 - 1000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отырғызу - 1000 түп;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- 200 дана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Учаскелiк комиссияларға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ауланы аулалы тексерiстен өткiзу.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"Майқарағай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- 300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 - 10000 шаршы метр; қарды тазалау - 800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- 2000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- 2000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- 120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 - 60 шаршы метр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қардан тазалау -1300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отырғызу - 250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қоқыстан тазалау - 2500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қоршауларды жөндеу - 100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саябағын абаттандыру: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- 60 шаршы метр, қоршауларды жөндеу - 80 шаршы метр, әктеу - 150 шаршы метр, ағаштарды әктеу - 755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автобустық аялдаманы әктеу - 36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бордюрлерi мен қоршауларды әктеу - 1000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гүлзарларды отырғызу - 600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гүлзарлар мен ағаш бұтақтарын күту -1000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алаңы, орталық алаңды тазалау және көгалдандыру - 3000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ескерткiштер, фонтан мен спорттық жабдықтардың қоршауылдарын сырлау -3000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ағаштарды көктемгi дайындаудан өткiзу - 1000 түп күнiне 8 сағаттан.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- 100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 - 4000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қарды тазалау - 310 текше метр;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- 800 түп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- 500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тазалау-10000 шаршы метр; қарды тазалау -1750 текше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әктеу - 900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кесу- 900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тірек бағаналарын әктеу - 150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қоршауды жөндеу - 160 шаршы метр күнiне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Учаскелiк комиссияларға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ауланы аулалы тексерiстен өткiзу.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"Ямышев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Елдi мекендердi абаттандыру,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- 600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ағаштарды кесу - 1000 түп;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қарды тазалау- 1500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 қоқыстан тазалау -9000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трассаны тазалау-50 шақырым;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бағаналарды әктеу - 200 дана күніне 8 сағаттан.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төменгi жалақы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Учаскелiк комиссияларға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Демалыс күндерiн 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алғанда үш ай iшiнде 8 сағаттан 140 құжаттама.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Жас көшеттерді сақтауды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Саябақтарды және жас көшеттерді демалыс күндерiн есепке алғанда үш ай iшiнде 3 адамға 8 сағаттан 1584 сағат күзету.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371/12 каулысына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қоғамдық жұмыстарға сұраныс пен ұсыныс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7"/>
        <w:gridCol w:w="6360"/>
        <w:gridCol w:w="1941"/>
        <w:gridCol w:w="1942"/>
      </w:tblGrid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(мәлімделген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 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"Баймолдин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"Лебяжi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"Майқарағай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"Ямышев ауылдық округi әкiмiнiң аппараты" мемлекеттiк мекемесi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