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4e0c" w14:textId="ca94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аудандық мәслихатының (V сайланған XXVII сессиясы) 2013 жылғы 24 желтоқсандағы "2014 - 2016 жылдарға арналған Май аудандық бюджет туралы" № 1/27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мәслихатының 2014 жылғы 30 сәуірдегі № 1/34 шешімі. Павлодар облысының Әділет департаментінде 2014 жылғы 12 мамырда № 3797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облыстық мәслихаттың 2014 жылғы 14 сәуірдегі № 260/30 "Павлодар облыстық мәслихаттың (V сайланған XXVІ (кезектен тыс) сессиясы) 2013 жылғы 13 желтоқсандағы "2014 - 2016 жылдарға арналған облыстық бюджет туралы" № 198/26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Май аудандық мәслихатының (V сайланған ХХVII сессиясы) 2013 жылғы 24 желтоқсандағы "2014 - 2016 жылдарға арналған Май аудандық бюджет туралы" (Нормативтік құқықтық актілердің мемлекеттік тіркеу тізілімінде 2014 жылғы 10 қаңтарда № 3663 тіркелген, аудандық "Шамшырақ" газетінің 2014 жылғы 18 қаңтардағы № 2 жарияланған) № 1/27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"1769580" деген сандар "1874099"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"1396351" деген сандар "1500870"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 "1779932" деген сандар "1895362"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 "-100191" деген сандар "-111102"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 "100191" деген сандар "111102"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мәслихатының әлеуметтік-экономикалық даму және бюджет жөніндегі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Байғалиев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Май 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XXXІV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30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1/34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Май аудандық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сайланған XXVІІ сессиясы)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1/27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  <w:r>
        <w:br/>
      </w:r>
      <w:r>
        <w:rPr>
          <w:rFonts w:ascii="Times New Roman"/>
          <w:b/>
          <w:i w:val="false"/>
          <w:color w:val="000000"/>
        </w:rPr>
        <w:t>
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"/>
        <w:gridCol w:w="411"/>
        <w:gridCol w:w="300"/>
        <w:gridCol w:w="8968"/>
        <w:gridCol w:w="228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1874099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364599</w:t>
            </w:r>
          </w:p>
        </w:tc>
      </w:tr>
      <w:tr>
        <w:trPr>
          <w:trHeight w:val="2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70590</w:t>
            </w:r>
          </w:p>
        </w:tc>
      </w:tr>
      <w:tr>
        <w:trPr>
          <w:trHeight w:val="16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197586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178612</w:t>
            </w:r>
          </w:p>
        </w:tc>
      </w:tr>
      <w:tr>
        <w:trPr>
          <w:trHeight w:val="15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15825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43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15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42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  <w:tr>
        <w:trPr>
          <w:trHeight w:val="75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18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2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31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33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түсімдерi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1500870</w:t>
            </w:r>
          </w:p>
        </w:tc>
      </w:tr>
      <w:tr>
        <w:trPr>
          <w:trHeight w:val="57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1500870</w:t>
            </w:r>
          </w:p>
        </w:tc>
      </w:tr>
      <w:tr>
        <w:trPr>
          <w:trHeight w:val="300" w:hRule="atLeast"/>
        </w:trPr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27"/>
        <w:gridCol w:w="544"/>
        <w:gridCol w:w="544"/>
        <w:gridCol w:w="8046"/>
        <w:gridCol w:w="219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Фунционалдық топ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1895362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225456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53331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148125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147666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13962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1071477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890298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9732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880566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828557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47121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47121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19722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89162</w:t>
            </w:r>
          </w:p>
        </w:tc>
      </w:tr>
      <w:tr>
        <w:trPr>
          <w:trHeight w:val="4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80899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21977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154683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34303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84970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22879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19123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160979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2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28954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24216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17586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</w:p>
        </w:tc>
      </w:tr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24388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15026</w:t>
            </w:r>
          </w:p>
        </w:tc>
      </w:tr>
      <w:tr>
        <w:trPr>
          <w:trHeight w:val="4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</w:t>
            </w:r>
          </w:p>
        </w:tc>
      </w:tr>
      <w:tr>
        <w:trPr>
          <w:trHeight w:val="5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16648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7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41243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10132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1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</w:tr>
      <w:tr>
        <w:trPr>
          <w:trHeight w:val="1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НЕСИЕЛЕУ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89839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8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5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52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-111102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111102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түсiмi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iшкi қарыздар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келiсiм-шарттары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94452</w:t>
            </w:r>
          </w:p>
        </w:tc>
      </w:tr>
      <w:tr>
        <w:trPr>
          <w:trHeight w:val="1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5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1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